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711C" w14:textId="77777777" w:rsidR="00DA509A" w:rsidRPr="00FE6163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FE6163">
        <w:rPr>
          <w:rFonts w:ascii="Cambria" w:hAnsi="Cambria" w:cs="Arial"/>
          <w:sz w:val="20"/>
          <w:szCs w:val="20"/>
        </w:rPr>
        <w:t xml:space="preserve">           </w:t>
      </w:r>
      <w:r w:rsidR="009834CE" w:rsidRPr="00FE6163">
        <w:rPr>
          <w:rFonts w:ascii="Cambria" w:hAnsi="Cambria" w:cs="Arial"/>
          <w:sz w:val="20"/>
          <w:szCs w:val="20"/>
        </w:rPr>
        <w:t xml:space="preserve">                           </w:t>
      </w:r>
      <w:r w:rsidR="0056694D" w:rsidRPr="00FE6163">
        <w:rPr>
          <w:rFonts w:ascii="Cambria" w:hAnsi="Cambria" w:cs="Arial"/>
          <w:sz w:val="20"/>
          <w:szCs w:val="20"/>
        </w:rPr>
        <w:t xml:space="preserve">Załącznik nr </w:t>
      </w:r>
      <w:r w:rsidR="00B33CCF">
        <w:rPr>
          <w:rFonts w:ascii="Cambria" w:hAnsi="Cambria" w:cs="Arial"/>
          <w:sz w:val="20"/>
          <w:szCs w:val="20"/>
        </w:rPr>
        <w:t>7</w:t>
      </w:r>
      <w:r w:rsidR="00612F9F" w:rsidRPr="00FE6163">
        <w:rPr>
          <w:rFonts w:ascii="Cambria" w:hAnsi="Cambria" w:cs="Arial"/>
          <w:sz w:val="20"/>
          <w:szCs w:val="20"/>
        </w:rPr>
        <w:t xml:space="preserve"> do </w:t>
      </w:r>
      <w:r w:rsidR="002C12C2" w:rsidRPr="00FE6163">
        <w:rPr>
          <w:rFonts w:ascii="Cambria" w:hAnsi="Cambria" w:cs="Arial"/>
          <w:sz w:val="20"/>
          <w:szCs w:val="20"/>
        </w:rPr>
        <w:t>SWZ</w:t>
      </w:r>
    </w:p>
    <w:p w14:paraId="6F121137" w14:textId="77777777" w:rsidR="00DA509A" w:rsidRPr="00CA59A5" w:rsidRDefault="00DA509A" w:rsidP="00DA509A">
      <w:pPr>
        <w:ind w:right="39"/>
        <w:rPr>
          <w:rFonts w:ascii="Cambria" w:hAnsi="Cambria" w:cs="Arial"/>
          <w:sz w:val="18"/>
          <w:szCs w:val="18"/>
        </w:rPr>
      </w:pPr>
    </w:p>
    <w:p w14:paraId="232B6737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dnia ....................... 20</w:t>
      </w:r>
      <w:r w:rsidR="00D51D90">
        <w:rPr>
          <w:rFonts w:ascii="Cambria" w:hAnsi="Cambria" w:cs="Arial"/>
          <w:sz w:val="18"/>
          <w:szCs w:val="18"/>
        </w:rPr>
        <w:t>22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362C0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0F903B51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B40448E" w14:textId="77777777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</w:p>
    <w:p w14:paraId="5B92C2EB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</w:rPr>
        <w:t xml:space="preserve"> </w:t>
      </w:r>
    </w:p>
    <w:p w14:paraId="67A421C0" w14:textId="7B04EBC4" w:rsidR="001D39AB" w:rsidRPr="0001038C" w:rsidRDefault="001D39AB" w:rsidP="001D39AB">
      <w:pPr>
        <w:shd w:val="clear" w:color="auto" w:fill="D9D9D9"/>
        <w:spacing w:line="276" w:lineRule="auto"/>
        <w:ind w:left="425"/>
        <w:jc w:val="center"/>
        <w:rPr>
          <w:rFonts w:ascii="Cambria" w:hAnsi="Cambria"/>
          <w:b/>
          <w:sz w:val="20"/>
          <w:szCs w:val="20"/>
        </w:rPr>
      </w:pPr>
      <w:bookmarkStart w:id="0" w:name="_Hlk118365674"/>
      <w:r w:rsidRPr="00DB01A3">
        <w:rPr>
          <w:rFonts w:ascii="Cambria" w:hAnsi="Cambria"/>
          <w:b/>
          <w:sz w:val="20"/>
          <w:szCs w:val="20"/>
        </w:rPr>
        <w:t>Dostosowanie budynku dworu w Przepiórowie dla potrzeb Centrum Opiekuńczo-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B01A3">
        <w:rPr>
          <w:rFonts w:ascii="Cambria" w:hAnsi="Cambria"/>
          <w:b/>
          <w:sz w:val="20"/>
          <w:szCs w:val="20"/>
        </w:rPr>
        <w:t>Rehabilitacyjnego i przebudowa budynku szkoły w miejscowości Wygiełzów na DPS</w:t>
      </w:r>
    </w:p>
    <w:bookmarkEnd w:id="0"/>
    <w:p w14:paraId="1B126D77" w14:textId="77777777" w:rsidR="00D51D90" w:rsidRDefault="00D51D90" w:rsidP="00110296">
      <w:pPr>
        <w:shd w:val="clear" w:color="auto" w:fill="FFFFFF" w:themeFill="background1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985"/>
        <w:gridCol w:w="6662"/>
        <w:gridCol w:w="2835"/>
      </w:tblGrid>
      <w:tr w:rsidR="0032655D" w:rsidRPr="00CA59A5" w14:paraId="1DA06B07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CA6" w14:textId="77777777" w:rsidR="0032655D" w:rsidRPr="00CA59A5" w:rsidRDefault="0032655D" w:rsidP="00D51D90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9B8C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906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9BD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C387A57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4DBA3DE9" w14:textId="77777777" w:rsidR="0032655D" w:rsidRPr="00CA59A5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F978" w14:textId="77777777" w:rsidR="0032655D" w:rsidRPr="00CA59A5" w:rsidRDefault="0032655D" w:rsidP="00111ECF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wykonawcy/oddane do dyspozycji przez inny podmiot</w:t>
            </w:r>
          </w:p>
        </w:tc>
      </w:tr>
      <w:tr w:rsidR="00CF532F" w:rsidRPr="00CA59A5" w14:paraId="051F9F36" w14:textId="77777777" w:rsidTr="001D39AB">
        <w:trPr>
          <w:trHeight w:val="634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DE4" w14:textId="77777777" w:rsidR="00CF532F" w:rsidRPr="00CA59A5" w:rsidRDefault="00CF532F" w:rsidP="00111ECF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1</w:t>
            </w:r>
          </w:p>
        </w:tc>
      </w:tr>
      <w:tr w:rsidR="004D635E" w:rsidRPr="00CA59A5" w14:paraId="441EB34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3C1" w14:textId="77777777" w:rsidR="004D635E" w:rsidRPr="00CA59A5" w:rsidRDefault="004D635E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CA59A5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23E" w14:textId="77777777" w:rsidR="004D635E" w:rsidRPr="00CA59A5" w:rsidRDefault="00495B90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0CE" w14:textId="77777777" w:rsidR="004D635E" w:rsidRPr="00CA59A5" w:rsidRDefault="004D635E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8617" w14:textId="6D1BC99C" w:rsidR="00332C5D" w:rsidRPr="00CF532F" w:rsidRDefault="004D16E8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Osoba posiadająca uprawnienia do kierowania robotami budowlanymi w specjalności konstrukcyjno</w:t>
            </w:r>
            <w:r w:rsidR="00EA1C51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-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budowlanej oraz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posiadając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1C51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doświadczenie 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 pełnieniu funkcji kierownika budowy lub kierownika robót</w:t>
            </w:r>
            <w:r w:rsidR="00DC3BB8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w tym przy realizacji ………… 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(wpisać ilość) 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>zakończonej/</w:t>
            </w:r>
            <w:proofErr w:type="spellStart"/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>ych</w:t>
            </w:r>
            <w:proofErr w:type="spellEnd"/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inwestycj</w:t>
            </w:r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i/ach 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BF1075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</w:t>
            </w:r>
            <w:r w:rsidR="00774CB2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a</w:t>
            </w:r>
            <w:r w:rsidR="00BF1075"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w ramach jednej umowy/kontraktu)</w:t>
            </w:r>
            <w:r w:rsidR="00BF1075" w:rsidRPr="002476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związan</w:t>
            </w:r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ej/</w:t>
            </w:r>
            <w:proofErr w:type="spellStart"/>
            <w:r w:rsidR="00BF107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3127F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lub 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przebudową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7A8F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ro</w:t>
            </w:r>
            <w:r w:rsidR="00EB5DD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zbudową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06455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lub</w:t>
            </w:r>
            <w:r w:rsidR="008C419D"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F285C" w:rsidRPr="00CF532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remontem </w:t>
            </w:r>
            <w:r w:rsidR="00CF532F" w:rsidRPr="00CF532F">
              <w:rPr>
                <w:rFonts w:ascii="Cambria" w:hAnsi="Cambria"/>
                <w:b/>
                <w:sz w:val="18"/>
                <w:szCs w:val="18"/>
              </w:rPr>
              <w:t>lub modernizacją budynku/ów</w:t>
            </w:r>
            <w:r w:rsidR="0004637C" w:rsidRPr="00CF532F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14:paraId="3F5ADF5F" w14:textId="77777777" w:rsidR="00332C5D" w:rsidRPr="00CF532F" w:rsidRDefault="00332C5D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14:paraId="1C381023" w14:textId="77777777" w:rsidR="004D635E" w:rsidRPr="00332C5D" w:rsidRDefault="004D635E" w:rsidP="00332C5D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2DCFD347" w14:textId="77777777" w:rsidR="00465612" w:rsidRPr="00CA59A5" w:rsidRDefault="00465612" w:rsidP="00761790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18E905FD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3E97816B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554CBCC9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BF35FD4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42B04F09" w14:textId="77777777" w:rsidR="005517EA" w:rsidRPr="00CA59A5" w:rsidRDefault="00465612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0D4F267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0463FCA3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ADFBAEF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41306E6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28FC763C" w14:textId="77777777" w:rsidR="005517EA" w:rsidRPr="00CA59A5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850AF30" w14:textId="77777777" w:rsidR="00465612" w:rsidRDefault="00465612" w:rsidP="00412AE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lastRenderedPageBreak/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A5DCB02" w14:textId="77777777" w:rsidR="00465612" w:rsidRDefault="00465612" w:rsidP="0046561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B41EE43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B5E2E58" w14:textId="77777777" w:rsidR="005517EA" w:rsidRDefault="005517EA" w:rsidP="005517E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4CE8B7DE" w14:textId="77777777" w:rsidR="004D635E" w:rsidRDefault="005517EA" w:rsidP="00332C5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39E61B1F" w14:textId="77777777" w:rsidR="001D39AB" w:rsidRDefault="001D39AB" w:rsidP="001D39A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BAB4CF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5B4EF10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3A502E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6724D409" w14:textId="38933D5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708" w14:textId="77777777" w:rsidR="006D5210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680287C0" w14:textId="77777777" w:rsidR="004D635E" w:rsidRPr="00CA59A5" w:rsidRDefault="004D635E" w:rsidP="001F1ACC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3CCF" w:rsidRPr="00CA59A5" w14:paraId="4AB6EF8E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A586" w14:textId="77777777" w:rsidR="00B33CCF" w:rsidRPr="00CA59A5" w:rsidRDefault="00B33CCF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F3C0" w14:textId="77777777" w:rsidR="00B33CCF" w:rsidRDefault="00B33CCF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012" w14:textId="72185D3A" w:rsidR="00B33CCF" w:rsidRPr="00CA59A5" w:rsidRDefault="00B33CCF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Kierownik</w:t>
            </w:r>
            <w:r w:rsidR="000241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robót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elektrycznych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C7" w14:textId="77777777" w:rsidR="00B33CCF" w:rsidRDefault="00B33CCF" w:rsidP="00B33CCF">
            <w:pPr>
              <w:pStyle w:val="Bezodstpw"/>
              <w:spacing w:before="24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>
              <w:rPr>
                <w:rFonts w:ascii="Cambria" w:hAnsi="Cambria" w:cs="Arial"/>
                <w:sz w:val="20"/>
                <w:szCs w:val="20"/>
              </w:rPr>
              <w:t>uprawnienia do kierowania robotami budowlanymi w specjalności instalacyjnej w zakresie sieci, instalacji i urządzeń elektrycznych i elektroenergetycznych.</w:t>
            </w:r>
          </w:p>
          <w:p w14:paraId="0AFF17F3" w14:textId="77777777" w:rsidR="00B33CCF" w:rsidRPr="00332C5D" w:rsidRDefault="00B33CCF" w:rsidP="00B33CCF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74672E8" w14:textId="77777777" w:rsidR="00B33CCF" w:rsidRPr="002476F6" w:rsidRDefault="00B33CCF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1FDF" w14:textId="77777777" w:rsidR="00B33CCF" w:rsidRDefault="00B33CCF" w:rsidP="00B33CCF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46DA95F0" w14:textId="77777777" w:rsidR="00B33CCF" w:rsidRPr="00CA59A5" w:rsidRDefault="00B33CC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33CCF" w:rsidRPr="00CA59A5" w14:paraId="245E4E6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C7B" w14:textId="77777777" w:rsidR="00B33CCF" w:rsidRPr="00CA59A5" w:rsidRDefault="00B33CCF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18FB" w14:textId="77777777" w:rsidR="00B33CCF" w:rsidRDefault="00B33CCF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70C" w14:textId="5FD2F364" w:rsidR="00B33CCF" w:rsidRPr="00CA59A5" w:rsidRDefault="00B33CCF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1360"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 w:rsidRPr="0025136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644D">
              <w:rPr>
                <w:rFonts w:ascii="Cambria" w:hAnsi="Cambria" w:cs="Calibri"/>
                <w:b/>
                <w:sz w:val="20"/>
                <w:szCs w:val="20"/>
              </w:rPr>
              <w:t>sanitarnych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43C" w14:textId="5AAB6B6D" w:rsidR="00B33CCF" w:rsidRPr="00F412B8" w:rsidRDefault="00B33CCF" w:rsidP="00B33CCF">
            <w:pPr>
              <w:pStyle w:val="Bezodstpw"/>
              <w:spacing w:before="12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 w:rsidRPr="00251360">
              <w:rPr>
                <w:rFonts w:ascii="Cambria" w:hAnsi="Cambria" w:cs="Arial"/>
                <w:sz w:val="20"/>
                <w:szCs w:val="20"/>
              </w:rPr>
              <w:t xml:space="preserve">uprawnienia do kierowania robotami budowlanymi w specjalności instalacyjnej w zakresie sieci, instalacji i urządzeń cieplnych, wentylacyjnych, gazowych, wodociągowych i kanalizacyjnych </w:t>
            </w:r>
          </w:p>
          <w:p w14:paraId="550A8992" w14:textId="77777777" w:rsidR="00B33CCF" w:rsidRPr="00332C5D" w:rsidRDefault="00B33CCF" w:rsidP="00B33CCF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104C95D6" w14:textId="77777777" w:rsidR="00B33CCF" w:rsidRPr="002476F6" w:rsidRDefault="00B33CCF" w:rsidP="008C419D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684" w14:textId="77777777" w:rsidR="00B33CCF" w:rsidRDefault="00B33CCF" w:rsidP="00B33CCF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20C44380" w14:textId="77777777" w:rsidR="00B33CCF" w:rsidRPr="00CA59A5" w:rsidRDefault="00B33CC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F532F" w:rsidRPr="00CA59A5" w14:paraId="0B1027E5" w14:textId="77777777" w:rsidTr="001D39AB">
        <w:trPr>
          <w:trHeight w:val="684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B81" w14:textId="77777777" w:rsidR="00CF532F" w:rsidRPr="00CA59A5" w:rsidRDefault="00CF532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Część nr 2</w:t>
            </w:r>
          </w:p>
        </w:tc>
      </w:tr>
      <w:tr w:rsidR="00CF532F" w:rsidRPr="00CA59A5" w14:paraId="42A87EF8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27A" w14:textId="037E4EC6" w:rsidR="00CF532F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455" w14:textId="77777777" w:rsidR="00CF532F" w:rsidRDefault="00597F5A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BB1" w14:textId="77777777" w:rsidR="00CF532F" w:rsidRPr="00CA59A5" w:rsidRDefault="00597F5A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64D6" w14:textId="36629ACC" w:rsidR="00412AE3" w:rsidRPr="00CF532F" w:rsidRDefault="00412AE3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uprawnienia do kierowania robotami budowlanymi w specjalności konstrukcyjno-budowlanej oraz posiadająca doświadczenie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br/>
              <w:t xml:space="preserve">w pełnieniu funkcji kierownika budowy lub kierownika robót w tym przy realizacji ………… (wpisać ilość) 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>zakończonej/</w:t>
            </w:r>
            <w:proofErr w:type="spellStart"/>
            <w:r w:rsidRPr="002476F6">
              <w:rPr>
                <w:rFonts w:ascii="Cambria" w:hAnsi="Cambria"/>
                <w:b/>
                <w:sz w:val="18"/>
                <w:szCs w:val="18"/>
              </w:rPr>
              <w:t>ych</w:t>
            </w:r>
            <w:proofErr w:type="spellEnd"/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inwestycji/ach 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2476F6">
              <w:rPr>
                <w:rFonts w:ascii="Cambria" w:hAnsi="Cambria"/>
                <w:b/>
                <w:sz w:val="18"/>
                <w:szCs w:val="18"/>
                <w:u w:val="single"/>
              </w:rPr>
              <w:t>każda zrealizowana w ramach jednej umowy/kontraktu)</w:t>
            </w:r>
            <w:r w:rsidRPr="002476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związanej/</w:t>
            </w:r>
            <w:proofErr w:type="spellStart"/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z budową lub przebudową lub rozbudową lub </w:t>
            </w:r>
            <w:r w:rsidRPr="00CF532F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remontem </w:t>
            </w:r>
            <w:r w:rsidRPr="00CF532F">
              <w:rPr>
                <w:rFonts w:ascii="Cambria" w:hAnsi="Cambria"/>
                <w:b/>
                <w:sz w:val="18"/>
                <w:szCs w:val="18"/>
              </w:rPr>
              <w:t>lub modernizacją budynku/ów</w:t>
            </w:r>
            <w:r w:rsidRPr="00CF532F">
              <w:rPr>
                <w:rFonts w:ascii="Cambria" w:hAnsi="Cambria"/>
                <w:b/>
                <w:iCs/>
                <w:color w:val="000000" w:themeColor="text1"/>
                <w:sz w:val="18"/>
                <w:szCs w:val="18"/>
              </w:rPr>
              <w:t>.</w:t>
            </w:r>
          </w:p>
          <w:p w14:paraId="4BC32FEC" w14:textId="77777777" w:rsidR="00412AE3" w:rsidRPr="00CF532F" w:rsidRDefault="00412AE3" w:rsidP="00412AE3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18"/>
                <w:szCs w:val="18"/>
              </w:rPr>
            </w:pPr>
          </w:p>
          <w:p w14:paraId="1A1243D5" w14:textId="77777777" w:rsidR="00412AE3" w:rsidRPr="00332C5D" w:rsidRDefault="00412AE3" w:rsidP="00412AE3">
            <w:pPr>
              <w:pStyle w:val="Default"/>
              <w:spacing w:line="276" w:lineRule="auto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9C106B7" w14:textId="77777777" w:rsidR="00412AE3" w:rsidRPr="00CA59A5" w:rsidRDefault="00412AE3" w:rsidP="00412AE3">
            <w:pPr>
              <w:pStyle w:val="Default"/>
              <w:spacing w:before="120"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A361699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080DDA54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167D8DF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Data zakończenia inwestycji:……………………………………………………………………..</w:t>
            </w:r>
          </w:p>
          <w:p w14:paraId="69BC71E8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7D6AB30F" w14:textId="7777777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0164483B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F33A39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B1900B2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093CB4AA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78EB84F1" w14:textId="77777777" w:rsidR="001D39AB" w:rsidRPr="00CA59A5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7E5811AD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13AB0B11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3D45056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31ABFD2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543DA731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C43DCB7" w14:textId="77777777" w:rsidR="001D39AB" w:rsidRDefault="001D39AB" w:rsidP="001D39AB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3277311F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21A44788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309899D0" w14:textId="77777777" w:rsid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inwestycji:…………………………………………………………………………………….</w:t>
            </w:r>
          </w:p>
          <w:p w14:paraId="63EF5E00" w14:textId="166B61EE" w:rsidR="00CF532F" w:rsidRPr="001D39AB" w:rsidRDefault="001D39AB" w:rsidP="001D39AB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232" w14:textId="77777777" w:rsidR="00487A9D" w:rsidRDefault="00487A9D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</w:t>
            </w:r>
          </w:p>
          <w:p w14:paraId="2B24ED18" w14:textId="77777777" w:rsidR="00CF532F" w:rsidRPr="00CA59A5" w:rsidRDefault="00CF532F" w:rsidP="001F1ACC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241F7" w:rsidRPr="00CA59A5" w14:paraId="014718DF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6B9" w14:textId="1FA0C704" w:rsidR="000241F7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E1F" w14:textId="4D5CBB9D" w:rsidR="000241F7" w:rsidRDefault="000241F7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28ED" w14:textId="13473835" w:rsidR="000241F7" w:rsidRPr="00CA59A5" w:rsidRDefault="000241F7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elektrycznych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C1C" w14:textId="77777777" w:rsidR="000241F7" w:rsidRDefault="000241F7" w:rsidP="000241F7">
            <w:pPr>
              <w:pStyle w:val="Bezodstpw"/>
              <w:spacing w:before="24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>
              <w:rPr>
                <w:rFonts w:ascii="Cambria" w:hAnsi="Cambria" w:cs="Arial"/>
                <w:sz w:val="20"/>
                <w:szCs w:val="20"/>
              </w:rPr>
              <w:t>uprawnienia do kierowania robotami budowlanymi w specjalności instalacyjnej w zakresie sieci, instalacji i urządzeń elektrycznych i elektroenergetycznych.</w:t>
            </w:r>
          </w:p>
          <w:p w14:paraId="7C21B50D" w14:textId="77777777" w:rsidR="000241F7" w:rsidRPr="00332C5D" w:rsidRDefault="000241F7" w:rsidP="000241F7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4DD2F8BE" w14:textId="77777777" w:rsidR="000241F7" w:rsidRPr="002476F6" w:rsidRDefault="000241F7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3BC" w14:textId="77777777" w:rsidR="000241F7" w:rsidRDefault="000241F7" w:rsidP="000241F7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319D7966" w14:textId="77777777" w:rsidR="000241F7" w:rsidRPr="00CA59A5" w:rsidRDefault="000241F7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0241F7" w:rsidRPr="00CA59A5" w14:paraId="2503869D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7BB0" w14:textId="75FFAA0F" w:rsidR="000241F7" w:rsidRPr="00CA59A5" w:rsidRDefault="001D39AB" w:rsidP="001F1ACC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E196" w14:textId="79965EC8" w:rsidR="000241F7" w:rsidRDefault="000241F7" w:rsidP="001F1ACC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861" w14:textId="27695166" w:rsidR="000241F7" w:rsidRPr="00CA59A5" w:rsidRDefault="000241F7" w:rsidP="001F1ACC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51360">
              <w:rPr>
                <w:rFonts w:ascii="Cambria" w:hAnsi="Cambria"/>
                <w:b/>
                <w:sz w:val="20"/>
                <w:szCs w:val="20"/>
              </w:rPr>
              <w:t>Kierownik robót</w:t>
            </w:r>
            <w:r w:rsidRPr="0025136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D644D">
              <w:rPr>
                <w:rFonts w:ascii="Cambria" w:hAnsi="Cambria" w:cs="Calibri"/>
                <w:b/>
                <w:sz w:val="20"/>
                <w:szCs w:val="20"/>
              </w:rPr>
              <w:t>sanitarnych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0B3A" w14:textId="66F185EB" w:rsidR="000241F7" w:rsidRPr="00F412B8" w:rsidRDefault="000241F7" w:rsidP="000241F7">
            <w:pPr>
              <w:pStyle w:val="Bezodstpw"/>
              <w:spacing w:before="120" w:line="276" w:lineRule="auto"/>
              <w:ind w:left="129" w:right="283"/>
              <w:jc w:val="both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 w:rsidRPr="00251360">
              <w:rPr>
                <w:rFonts w:ascii="Cambria" w:hAnsi="Cambria" w:cs="Arial"/>
                <w:sz w:val="20"/>
                <w:szCs w:val="20"/>
              </w:rPr>
              <w:t xml:space="preserve">uprawnienia do kierowania robotami budowlanymi w specjalności instalacyjnej w zakresie sieci, instalacji i urządzeń cieplnych, wentylacyjnych, gazowych, wodociągowych i kanalizacyjnych </w:t>
            </w:r>
          </w:p>
          <w:p w14:paraId="27808963" w14:textId="77777777" w:rsidR="000241F7" w:rsidRPr="00332C5D" w:rsidRDefault="000241F7" w:rsidP="000241F7">
            <w:pPr>
              <w:pStyle w:val="Default"/>
              <w:spacing w:line="276" w:lineRule="auto"/>
              <w:ind w:firstLine="129"/>
              <w:jc w:val="both"/>
              <w:rPr>
                <w:rFonts w:ascii="Cambria" w:hAnsi="Cambria"/>
                <w:iCs/>
                <w:color w:val="FF0000"/>
                <w:sz w:val="20"/>
                <w:szCs w:val="20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1376869F" w14:textId="77777777" w:rsidR="000241F7" w:rsidRPr="002476F6" w:rsidRDefault="000241F7" w:rsidP="00412AE3">
            <w:pPr>
              <w:pStyle w:val="Default"/>
              <w:spacing w:line="276" w:lineRule="auto"/>
              <w:ind w:left="125" w:right="15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156" w14:textId="77777777" w:rsidR="000241F7" w:rsidRDefault="000241F7" w:rsidP="000241F7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45172C19" w14:textId="77777777" w:rsidR="000241F7" w:rsidRPr="00CA59A5" w:rsidRDefault="000241F7" w:rsidP="00487A9D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F6FC8" w:rsidRPr="00CA59A5" w14:paraId="6C092443" w14:textId="77777777" w:rsidTr="0046561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C69" w14:textId="0A5DDD51" w:rsidR="00AF6FC8" w:rsidRDefault="00AF6FC8" w:rsidP="00AF6FC8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2911" w14:textId="5344871C" w:rsidR="00AF6FC8" w:rsidRDefault="00AF6FC8" w:rsidP="00AF6F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 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519B" w14:textId="07000DA6" w:rsidR="00AF6FC8" w:rsidRPr="00251360" w:rsidRDefault="00AF6FC8" w:rsidP="00AF6FC8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3D6">
              <w:rPr>
                <w:rFonts w:ascii="Cambria" w:hAnsi="Cambria"/>
                <w:b/>
                <w:sz w:val="20"/>
                <w:szCs w:val="20"/>
              </w:rPr>
              <w:t>projektant w specjalności konstrukcyjno-budowlanej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EBF" w14:textId="28184FEE" w:rsidR="00AF6FC8" w:rsidRPr="002476F6" w:rsidRDefault="00AF6FC8" w:rsidP="00AF6FC8">
            <w:pPr>
              <w:pStyle w:val="Bezodstpw"/>
              <w:spacing w:before="120" w:line="276" w:lineRule="auto"/>
              <w:ind w:left="129" w:right="283"/>
              <w:jc w:val="both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2476F6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Osoba posiadająca </w:t>
            </w:r>
            <w:r w:rsidRPr="00251360">
              <w:rPr>
                <w:rFonts w:ascii="Cambria" w:hAnsi="Cambria"/>
                <w:sz w:val="20"/>
                <w:szCs w:val="20"/>
              </w:rPr>
              <w:t xml:space="preserve">uprawnienia </w:t>
            </w:r>
            <w:r>
              <w:rPr>
                <w:rFonts w:ascii="Cambria" w:hAnsi="Cambria"/>
                <w:sz w:val="20"/>
                <w:szCs w:val="20"/>
              </w:rPr>
              <w:t xml:space="preserve">w </w:t>
            </w:r>
            <w:r w:rsidRPr="002B26E0">
              <w:rPr>
                <w:rFonts w:ascii="Cambria" w:hAnsi="Cambria"/>
                <w:sz w:val="20"/>
                <w:szCs w:val="20"/>
              </w:rPr>
              <w:t>specjalności konstrukcyjno-budowlanej</w:t>
            </w:r>
            <w:r w:rsidRPr="004203D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51360">
              <w:rPr>
                <w:rFonts w:ascii="Cambria" w:hAnsi="Cambria"/>
                <w:sz w:val="20"/>
                <w:szCs w:val="20"/>
              </w:rPr>
              <w:t>do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203D6">
              <w:rPr>
                <w:rFonts w:ascii="Cambria" w:hAnsi="Cambria"/>
                <w:sz w:val="20"/>
                <w:szCs w:val="20"/>
              </w:rPr>
              <w:t>projektowania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0E5" w14:textId="77777777" w:rsidR="00AF6FC8" w:rsidRDefault="00AF6FC8" w:rsidP="00AF6F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Własne / oddane do dyspozycji</w:t>
            </w:r>
          </w:p>
          <w:p w14:paraId="19FBCD8C" w14:textId="77777777" w:rsidR="00AF6FC8" w:rsidRPr="00CA59A5" w:rsidRDefault="00AF6FC8" w:rsidP="00AF6FC8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68CFF3BB" w14:textId="77777777" w:rsidR="00B14CC5" w:rsidRPr="00940ADF" w:rsidRDefault="00B14CC5" w:rsidP="00B14CC5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B14CC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B14CC5">
        <w:rPr>
          <w:rFonts w:ascii="Cambria" w:hAnsi="Cambria" w:cs="Arial"/>
          <w:sz w:val="18"/>
          <w:szCs w:val="18"/>
        </w:rPr>
        <w:t xml:space="preserve">oświadczam(my), </w:t>
      </w:r>
      <w:r w:rsidRPr="00B14CC5">
        <w:rPr>
          <w:rFonts w:ascii="Cambria" w:hAnsi="Cambria" w:cs="Arial"/>
          <w:b/>
          <w:bCs/>
          <w:sz w:val="18"/>
          <w:szCs w:val="18"/>
        </w:rPr>
        <w:t>że osoba wskazana</w:t>
      </w:r>
      <w:r w:rsidRPr="00B14CC5">
        <w:rPr>
          <w:rFonts w:ascii="Cambria" w:hAnsi="Cambria" w:cs="Arial"/>
          <w:sz w:val="18"/>
          <w:szCs w:val="18"/>
        </w:rPr>
        <w:t>, będzie uczestniczyć w wykonywaniu zamówienia i posiada  niezbędne wykształcenie oraz uprawnienia do wykonania przedmiotu zamówienia, wymagane w postawionym warunku w SWZ i może sprawować wymienioną funkcję zgodnie z Prawem Budowlanym.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0CC64BB7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2E536BD8" w14:textId="77777777" w:rsidR="00461FBB" w:rsidRPr="00CA59A5" w:rsidRDefault="00461FBB" w:rsidP="0032655D">
      <w:pPr>
        <w:pStyle w:val="Default"/>
        <w:rPr>
          <w:rFonts w:ascii="Cambria" w:hAnsi="Cambria"/>
          <w:sz w:val="18"/>
          <w:szCs w:val="18"/>
        </w:rPr>
      </w:pPr>
    </w:p>
    <w:p w14:paraId="42CA1B2F" w14:textId="34258443" w:rsidR="00A10B20" w:rsidRPr="00A10B20" w:rsidRDefault="00534CF1" w:rsidP="00AA39AA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  <w:bookmarkStart w:id="1" w:name="_GoBack"/>
      <w:bookmarkEnd w:id="1"/>
    </w:p>
    <w:sectPr w:rsidR="00A10B20" w:rsidRPr="00A10B20" w:rsidSect="00A10B20">
      <w:headerReference w:type="default" r:id="rId7"/>
      <w:footerReference w:type="even" r:id="rId8"/>
      <w:footerReference w:type="default" r:id="rId9"/>
      <w:pgSz w:w="16838" w:h="11906" w:orient="landscape"/>
      <w:pgMar w:top="844" w:right="1418" w:bottom="284" w:left="1418" w:header="42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374E" w14:textId="77777777" w:rsidR="003F2F06" w:rsidRDefault="003F2F06">
      <w:r>
        <w:separator/>
      </w:r>
    </w:p>
  </w:endnote>
  <w:endnote w:type="continuationSeparator" w:id="0">
    <w:p w14:paraId="1A914280" w14:textId="77777777" w:rsidR="003F2F06" w:rsidRDefault="003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BE3E" w14:textId="77777777" w:rsidR="00DD21E9" w:rsidRDefault="0060212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21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CE26B2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33440" w14:textId="77777777" w:rsidR="00D51D90" w:rsidRDefault="00D51D90" w:rsidP="00775EC8">
    <w:pPr>
      <w:spacing w:line="360" w:lineRule="auto"/>
      <w:ind w:left="1006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podpisem zaufanym</w:t>
    </w:r>
    <w:r w:rsidR="00775EC8">
      <w:rPr>
        <w:rFonts w:ascii="Cambria" w:hAnsi="Cambria" w:cs="Arial"/>
        <w:i/>
        <w:sz w:val="16"/>
        <w:szCs w:val="16"/>
      </w:rPr>
      <w:t xml:space="preserve"> </w:t>
    </w:r>
    <w:r>
      <w:rPr>
        <w:rFonts w:ascii="Cambria" w:hAnsi="Cambria" w:cs="Arial"/>
        <w:i/>
        <w:sz w:val="16"/>
        <w:szCs w:val="16"/>
      </w:rPr>
      <w:t>lub elektronicznym podpisem osobistym.</w:t>
    </w:r>
  </w:p>
  <w:p w14:paraId="5B585D7B" w14:textId="77777777" w:rsidR="00DD21E9" w:rsidRPr="00D51D90" w:rsidRDefault="00DD21E9" w:rsidP="00D51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8C79D" w14:textId="77777777" w:rsidR="003F2F06" w:rsidRDefault="003F2F06">
      <w:r>
        <w:separator/>
      </w:r>
    </w:p>
  </w:footnote>
  <w:footnote w:type="continuationSeparator" w:id="0">
    <w:p w14:paraId="39EDEAA8" w14:textId="77777777" w:rsidR="003F2F06" w:rsidRDefault="003F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915F" w14:textId="77777777" w:rsidR="001D39AB" w:rsidRPr="001D39AB" w:rsidRDefault="001D39AB" w:rsidP="001D39AB">
    <w:pPr>
      <w:pStyle w:val="Nagwek"/>
      <w:rPr>
        <w:rFonts w:ascii="Cambria" w:hAnsi="Cambria"/>
        <w:b/>
        <w:sz w:val="20"/>
        <w:szCs w:val="20"/>
      </w:rPr>
    </w:pPr>
    <w:r w:rsidRPr="001D39AB">
      <w:rPr>
        <w:rFonts w:ascii="Cambria" w:hAnsi="Cambria"/>
        <w:b/>
        <w:sz w:val="20"/>
        <w:szCs w:val="20"/>
      </w:rPr>
      <w:t>Numer referencyjny: RG.271.7.2022</w:t>
    </w:r>
  </w:p>
  <w:p w14:paraId="7B49AE84" w14:textId="77777777" w:rsidR="00C752F3" w:rsidRPr="005517EA" w:rsidRDefault="00C752F3" w:rsidP="00551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5BF19DE"/>
    <w:multiLevelType w:val="hybridMultilevel"/>
    <w:tmpl w:val="7F02E756"/>
    <w:lvl w:ilvl="0" w:tplc="9DAC49B8">
      <w:start w:val="1"/>
      <w:numFmt w:val="decimal"/>
      <w:lvlText w:val="%1."/>
      <w:lvlJc w:val="left"/>
      <w:pPr>
        <w:ind w:left="91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 w15:restartNumberingAfterBreak="0">
    <w:nsid w:val="0FDB004E"/>
    <w:multiLevelType w:val="hybridMultilevel"/>
    <w:tmpl w:val="F020A270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5A663A"/>
    <w:multiLevelType w:val="hybridMultilevel"/>
    <w:tmpl w:val="F020A2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411E90"/>
    <w:multiLevelType w:val="hybridMultilevel"/>
    <w:tmpl w:val="0F9633EE"/>
    <w:lvl w:ilvl="0" w:tplc="5330F1FC">
      <w:start w:val="1"/>
      <w:numFmt w:val="decimal"/>
      <w:lvlText w:val="%1."/>
      <w:lvlJc w:val="left"/>
      <w:pPr>
        <w:ind w:left="86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47206550"/>
    <w:multiLevelType w:val="hybridMultilevel"/>
    <w:tmpl w:val="EF148194"/>
    <w:lvl w:ilvl="0" w:tplc="245EB088">
      <w:start w:val="1"/>
      <w:numFmt w:val="decimal"/>
      <w:lvlText w:val="%1."/>
      <w:lvlJc w:val="left"/>
      <w:pPr>
        <w:ind w:left="158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 w15:restartNumberingAfterBreak="0">
    <w:nsid w:val="5A204BBF"/>
    <w:multiLevelType w:val="hybridMultilevel"/>
    <w:tmpl w:val="F2CE4ABA"/>
    <w:lvl w:ilvl="0" w:tplc="02967A30">
      <w:start w:val="1"/>
      <w:numFmt w:val="decimal"/>
      <w:lvlText w:val="%1."/>
      <w:lvlJc w:val="left"/>
      <w:pPr>
        <w:ind w:left="122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C9F1BC2"/>
    <w:multiLevelType w:val="hybridMultilevel"/>
    <w:tmpl w:val="312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18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177BC"/>
    <w:rsid w:val="000231AC"/>
    <w:rsid w:val="000239D4"/>
    <w:rsid w:val="00023F47"/>
    <w:rsid w:val="000241F7"/>
    <w:rsid w:val="00025659"/>
    <w:rsid w:val="00026E3B"/>
    <w:rsid w:val="00027CE9"/>
    <w:rsid w:val="00032481"/>
    <w:rsid w:val="00033E37"/>
    <w:rsid w:val="0003703F"/>
    <w:rsid w:val="000379F7"/>
    <w:rsid w:val="00041617"/>
    <w:rsid w:val="00042263"/>
    <w:rsid w:val="00042B17"/>
    <w:rsid w:val="00044B6B"/>
    <w:rsid w:val="0004637C"/>
    <w:rsid w:val="00047EF2"/>
    <w:rsid w:val="00050E71"/>
    <w:rsid w:val="00052C93"/>
    <w:rsid w:val="00054BF5"/>
    <w:rsid w:val="00055851"/>
    <w:rsid w:val="00061F88"/>
    <w:rsid w:val="00063849"/>
    <w:rsid w:val="000675E7"/>
    <w:rsid w:val="00070743"/>
    <w:rsid w:val="0007082D"/>
    <w:rsid w:val="0007262A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A8F"/>
    <w:rsid w:val="000E7F53"/>
    <w:rsid w:val="0010294D"/>
    <w:rsid w:val="00102A85"/>
    <w:rsid w:val="00102C0C"/>
    <w:rsid w:val="00103155"/>
    <w:rsid w:val="001054D9"/>
    <w:rsid w:val="00110296"/>
    <w:rsid w:val="00111ECF"/>
    <w:rsid w:val="00114AAA"/>
    <w:rsid w:val="00114EE9"/>
    <w:rsid w:val="001174C2"/>
    <w:rsid w:val="001201D6"/>
    <w:rsid w:val="001218E1"/>
    <w:rsid w:val="00122276"/>
    <w:rsid w:val="0012363A"/>
    <w:rsid w:val="00126E65"/>
    <w:rsid w:val="00131262"/>
    <w:rsid w:val="00134702"/>
    <w:rsid w:val="001357AD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1D3C"/>
    <w:rsid w:val="001568FB"/>
    <w:rsid w:val="00157704"/>
    <w:rsid w:val="0016212F"/>
    <w:rsid w:val="00162505"/>
    <w:rsid w:val="00162560"/>
    <w:rsid w:val="001638AA"/>
    <w:rsid w:val="00164ADD"/>
    <w:rsid w:val="00164F38"/>
    <w:rsid w:val="00165D29"/>
    <w:rsid w:val="001720B9"/>
    <w:rsid w:val="0017416A"/>
    <w:rsid w:val="00174344"/>
    <w:rsid w:val="00176E50"/>
    <w:rsid w:val="001816EE"/>
    <w:rsid w:val="001822E7"/>
    <w:rsid w:val="001866AD"/>
    <w:rsid w:val="0019043F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3B08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39AB"/>
    <w:rsid w:val="001D6CF9"/>
    <w:rsid w:val="001E319E"/>
    <w:rsid w:val="001E6C02"/>
    <w:rsid w:val="001E6F19"/>
    <w:rsid w:val="001F1ACC"/>
    <w:rsid w:val="001F1C7C"/>
    <w:rsid w:val="001F3802"/>
    <w:rsid w:val="001F4FD3"/>
    <w:rsid w:val="001F516F"/>
    <w:rsid w:val="001F60E2"/>
    <w:rsid w:val="001F6ECF"/>
    <w:rsid w:val="00200ECC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7A0"/>
    <w:rsid w:val="002447F6"/>
    <w:rsid w:val="00246A11"/>
    <w:rsid w:val="002476F6"/>
    <w:rsid w:val="00252051"/>
    <w:rsid w:val="00254C01"/>
    <w:rsid w:val="00255734"/>
    <w:rsid w:val="00256EDD"/>
    <w:rsid w:val="00257369"/>
    <w:rsid w:val="00261B89"/>
    <w:rsid w:val="002649E1"/>
    <w:rsid w:val="0026568F"/>
    <w:rsid w:val="0026706B"/>
    <w:rsid w:val="002678AB"/>
    <w:rsid w:val="00271D38"/>
    <w:rsid w:val="00272E2B"/>
    <w:rsid w:val="002814D4"/>
    <w:rsid w:val="002837ED"/>
    <w:rsid w:val="002926B2"/>
    <w:rsid w:val="002953C0"/>
    <w:rsid w:val="002A2237"/>
    <w:rsid w:val="002A2640"/>
    <w:rsid w:val="002A4CEF"/>
    <w:rsid w:val="002A5798"/>
    <w:rsid w:val="002A5876"/>
    <w:rsid w:val="002A7F4E"/>
    <w:rsid w:val="002B26E0"/>
    <w:rsid w:val="002B6740"/>
    <w:rsid w:val="002C12C2"/>
    <w:rsid w:val="002C317E"/>
    <w:rsid w:val="002C49D9"/>
    <w:rsid w:val="002C6B65"/>
    <w:rsid w:val="002C75A5"/>
    <w:rsid w:val="002D645D"/>
    <w:rsid w:val="002D67E0"/>
    <w:rsid w:val="002D6BEA"/>
    <w:rsid w:val="002D74BE"/>
    <w:rsid w:val="002D78BF"/>
    <w:rsid w:val="002D7AED"/>
    <w:rsid w:val="002E0A89"/>
    <w:rsid w:val="002E4E99"/>
    <w:rsid w:val="002F0291"/>
    <w:rsid w:val="002F16D6"/>
    <w:rsid w:val="002F26C4"/>
    <w:rsid w:val="002F5B7E"/>
    <w:rsid w:val="002F79CA"/>
    <w:rsid w:val="003008FD"/>
    <w:rsid w:val="00302515"/>
    <w:rsid w:val="00302B07"/>
    <w:rsid w:val="003062AC"/>
    <w:rsid w:val="00306FB5"/>
    <w:rsid w:val="00310A34"/>
    <w:rsid w:val="003127F5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2C5D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566F6"/>
    <w:rsid w:val="003600E2"/>
    <w:rsid w:val="00362C90"/>
    <w:rsid w:val="00364AEE"/>
    <w:rsid w:val="00365834"/>
    <w:rsid w:val="00366630"/>
    <w:rsid w:val="00367880"/>
    <w:rsid w:val="00367A44"/>
    <w:rsid w:val="00367A98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3B8"/>
    <w:rsid w:val="003A03CA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2F06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2AE3"/>
    <w:rsid w:val="0041331B"/>
    <w:rsid w:val="00414CF9"/>
    <w:rsid w:val="00420580"/>
    <w:rsid w:val="00422FC5"/>
    <w:rsid w:val="00423457"/>
    <w:rsid w:val="004245B7"/>
    <w:rsid w:val="00427A12"/>
    <w:rsid w:val="00434BAB"/>
    <w:rsid w:val="00435B91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65612"/>
    <w:rsid w:val="0046644D"/>
    <w:rsid w:val="0047062C"/>
    <w:rsid w:val="004748C0"/>
    <w:rsid w:val="00476528"/>
    <w:rsid w:val="00477ADD"/>
    <w:rsid w:val="00480774"/>
    <w:rsid w:val="004807CF"/>
    <w:rsid w:val="00480908"/>
    <w:rsid w:val="004825FF"/>
    <w:rsid w:val="00483B12"/>
    <w:rsid w:val="00485B52"/>
    <w:rsid w:val="00487A9D"/>
    <w:rsid w:val="00490F36"/>
    <w:rsid w:val="004934C5"/>
    <w:rsid w:val="00493D06"/>
    <w:rsid w:val="00494A82"/>
    <w:rsid w:val="00494BF8"/>
    <w:rsid w:val="0049543B"/>
    <w:rsid w:val="00495B90"/>
    <w:rsid w:val="004A0AD4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16E8"/>
    <w:rsid w:val="004D4CCE"/>
    <w:rsid w:val="004D635E"/>
    <w:rsid w:val="004D63E9"/>
    <w:rsid w:val="004E0767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6C9E"/>
    <w:rsid w:val="0054161F"/>
    <w:rsid w:val="00541932"/>
    <w:rsid w:val="00545BD7"/>
    <w:rsid w:val="00546BDE"/>
    <w:rsid w:val="00546FE9"/>
    <w:rsid w:val="005517EA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67482"/>
    <w:rsid w:val="005708CB"/>
    <w:rsid w:val="005724C6"/>
    <w:rsid w:val="00572F58"/>
    <w:rsid w:val="0057348E"/>
    <w:rsid w:val="005748ED"/>
    <w:rsid w:val="005779D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EE5"/>
    <w:rsid w:val="00595F14"/>
    <w:rsid w:val="00596C55"/>
    <w:rsid w:val="00597F5A"/>
    <w:rsid w:val="005A1915"/>
    <w:rsid w:val="005A3AF6"/>
    <w:rsid w:val="005A4EF6"/>
    <w:rsid w:val="005A7D9C"/>
    <w:rsid w:val="005B1E12"/>
    <w:rsid w:val="005B588A"/>
    <w:rsid w:val="005C02F8"/>
    <w:rsid w:val="005C12E7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1F7"/>
    <w:rsid w:val="005D49B2"/>
    <w:rsid w:val="005E109B"/>
    <w:rsid w:val="005E25BB"/>
    <w:rsid w:val="005E342A"/>
    <w:rsid w:val="005E7368"/>
    <w:rsid w:val="005F1DC9"/>
    <w:rsid w:val="005F248D"/>
    <w:rsid w:val="005F285C"/>
    <w:rsid w:val="005F3C52"/>
    <w:rsid w:val="005F51FC"/>
    <w:rsid w:val="005F53FF"/>
    <w:rsid w:val="00601FA4"/>
    <w:rsid w:val="0060212C"/>
    <w:rsid w:val="006042A2"/>
    <w:rsid w:val="00606915"/>
    <w:rsid w:val="00607529"/>
    <w:rsid w:val="00607E94"/>
    <w:rsid w:val="00607ED4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6A62"/>
    <w:rsid w:val="00657045"/>
    <w:rsid w:val="006575DF"/>
    <w:rsid w:val="006615B0"/>
    <w:rsid w:val="0066323E"/>
    <w:rsid w:val="00663477"/>
    <w:rsid w:val="00664AC0"/>
    <w:rsid w:val="00664BEE"/>
    <w:rsid w:val="00667F63"/>
    <w:rsid w:val="00670104"/>
    <w:rsid w:val="006701F1"/>
    <w:rsid w:val="00672FAA"/>
    <w:rsid w:val="006744F4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82E"/>
    <w:rsid w:val="006931D7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252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D521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490"/>
    <w:rsid w:val="006F4D47"/>
    <w:rsid w:val="006F5C85"/>
    <w:rsid w:val="006F7A42"/>
    <w:rsid w:val="007003FF"/>
    <w:rsid w:val="00703B58"/>
    <w:rsid w:val="00703CB8"/>
    <w:rsid w:val="0070555D"/>
    <w:rsid w:val="00705D56"/>
    <w:rsid w:val="00706AFC"/>
    <w:rsid w:val="00706ED2"/>
    <w:rsid w:val="007105BD"/>
    <w:rsid w:val="00710768"/>
    <w:rsid w:val="00711A5E"/>
    <w:rsid w:val="007125C8"/>
    <w:rsid w:val="00713D85"/>
    <w:rsid w:val="007165C0"/>
    <w:rsid w:val="007209A4"/>
    <w:rsid w:val="00720FCE"/>
    <w:rsid w:val="00722E1D"/>
    <w:rsid w:val="00725372"/>
    <w:rsid w:val="00726221"/>
    <w:rsid w:val="007308DE"/>
    <w:rsid w:val="00730CDE"/>
    <w:rsid w:val="00731E26"/>
    <w:rsid w:val="0073327C"/>
    <w:rsid w:val="00733CAF"/>
    <w:rsid w:val="00734D6E"/>
    <w:rsid w:val="007358E6"/>
    <w:rsid w:val="00737587"/>
    <w:rsid w:val="00747E30"/>
    <w:rsid w:val="00750A35"/>
    <w:rsid w:val="00752246"/>
    <w:rsid w:val="0075289B"/>
    <w:rsid w:val="007548DB"/>
    <w:rsid w:val="0075499B"/>
    <w:rsid w:val="00755404"/>
    <w:rsid w:val="007572CC"/>
    <w:rsid w:val="00760F63"/>
    <w:rsid w:val="00761790"/>
    <w:rsid w:val="00762138"/>
    <w:rsid w:val="007646D7"/>
    <w:rsid w:val="00767954"/>
    <w:rsid w:val="00767A53"/>
    <w:rsid w:val="00770C2E"/>
    <w:rsid w:val="00771D75"/>
    <w:rsid w:val="00774811"/>
    <w:rsid w:val="00774CB2"/>
    <w:rsid w:val="00775EC8"/>
    <w:rsid w:val="007763E7"/>
    <w:rsid w:val="00776B7B"/>
    <w:rsid w:val="00777472"/>
    <w:rsid w:val="00780A2C"/>
    <w:rsid w:val="007815A6"/>
    <w:rsid w:val="00784738"/>
    <w:rsid w:val="00785927"/>
    <w:rsid w:val="00785B61"/>
    <w:rsid w:val="007877E3"/>
    <w:rsid w:val="00787E16"/>
    <w:rsid w:val="00792EE6"/>
    <w:rsid w:val="0079328B"/>
    <w:rsid w:val="00793775"/>
    <w:rsid w:val="0079444B"/>
    <w:rsid w:val="00796806"/>
    <w:rsid w:val="007A0335"/>
    <w:rsid w:val="007A4887"/>
    <w:rsid w:val="007A7C26"/>
    <w:rsid w:val="007B21B2"/>
    <w:rsid w:val="007B3BA4"/>
    <w:rsid w:val="007C0CCF"/>
    <w:rsid w:val="007C4815"/>
    <w:rsid w:val="007C73C6"/>
    <w:rsid w:val="007D267C"/>
    <w:rsid w:val="007D29F5"/>
    <w:rsid w:val="007D2EDC"/>
    <w:rsid w:val="007D5BE1"/>
    <w:rsid w:val="007D5D10"/>
    <w:rsid w:val="007D64ED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74D8"/>
    <w:rsid w:val="00883750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3D8"/>
    <w:rsid w:val="008B3B91"/>
    <w:rsid w:val="008B504A"/>
    <w:rsid w:val="008C419D"/>
    <w:rsid w:val="008C49F7"/>
    <w:rsid w:val="008C5A0B"/>
    <w:rsid w:val="008C5EBB"/>
    <w:rsid w:val="008C6142"/>
    <w:rsid w:val="008C7516"/>
    <w:rsid w:val="008D1ABD"/>
    <w:rsid w:val="008D38B4"/>
    <w:rsid w:val="008D4807"/>
    <w:rsid w:val="008D5AC9"/>
    <w:rsid w:val="008D7041"/>
    <w:rsid w:val="008E5B27"/>
    <w:rsid w:val="008E777E"/>
    <w:rsid w:val="008F0BFB"/>
    <w:rsid w:val="008F21F2"/>
    <w:rsid w:val="008F2E6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5FAA"/>
    <w:rsid w:val="00926A77"/>
    <w:rsid w:val="00927924"/>
    <w:rsid w:val="00930CC4"/>
    <w:rsid w:val="00936437"/>
    <w:rsid w:val="00937018"/>
    <w:rsid w:val="009370DA"/>
    <w:rsid w:val="00937E37"/>
    <w:rsid w:val="00940C71"/>
    <w:rsid w:val="009427CB"/>
    <w:rsid w:val="009433BE"/>
    <w:rsid w:val="00945A9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9EA"/>
    <w:rsid w:val="009829D9"/>
    <w:rsid w:val="00983423"/>
    <w:rsid w:val="009834CE"/>
    <w:rsid w:val="00983D87"/>
    <w:rsid w:val="0098501F"/>
    <w:rsid w:val="0098603A"/>
    <w:rsid w:val="009860A0"/>
    <w:rsid w:val="009952C7"/>
    <w:rsid w:val="009970AA"/>
    <w:rsid w:val="009A0433"/>
    <w:rsid w:val="009A0530"/>
    <w:rsid w:val="009A14A7"/>
    <w:rsid w:val="009A32D4"/>
    <w:rsid w:val="009A410D"/>
    <w:rsid w:val="009A4C9A"/>
    <w:rsid w:val="009A5616"/>
    <w:rsid w:val="009A63E0"/>
    <w:rsid w:val="009B1AB0"/>
    <w:rsid w:val="009B4E9E"/>
    <w:rsid w:val="009B670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B2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D5D"/>
    <w:rsid w:val="00A30E35"/>
    <w:rsid w:val="00A3160B"/>
    <w:rsid w:val="00A330D6"/>
    <w:rsid w:val="00A36B36"/>
    <w:rsid w:val="00A3787E"/>
    <w:rsid w:val="00A37A27"/>
    <w:rsid w:val="00A4101C"/>
    <w:rsid w:val="00A431D6"/>
    <w:rsid w:val="00A4532F"/>
    <w:rsid w:val="00A45ED0"/>
    <w:rsid w:val="00A46A06"/>
    <w:rsid w:val="00A4798F"/>
    <w:rsid w:val="00A50F61"/>
    <w:rsid w:val="00A578F5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39AA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AF6FC8"/>
    <w:rsid w:val="00B01A2A"/>
    <w:rsid w:val="00B02E5B"/>
    <w:rsid w:val="00B031DE"/>
    <w:rsid w:val="00B0402C"/>
    <w:rsid w:val="00B044D9"/>
    <w:rsid w:val="00B04961"/>
    <w:rsid w:val="00B04E14"/>
    <w:rsid w:val="00B119CC"/>
    <w:rsid w:val="00B11C33"/>
    <w:rsid w:val="00B1499E"/>
    <w:rsid w:val="00B14CC5"/>
    <w:rsid w:val="00B153AF"/>
    <w:rsid w:val="00B15EF9"/>
    <w:rsid w:val="00B20941"/>
    <w:rsid w:val="00B20BCF"/>
    <w:rsid w:val="00B21D2F"/>
    <w:rsid w:val="00B21E12"/>
    <w:rsid w:val="00B22EBD"/>
    <w:rsid w:val="00B23988"/>
    <w:rsid w:val="00B24B09"/>
    <w:rsid w:val="00B2594C"/>
    <w:rsid w:val="00B2696B"/>
    <w:rsid w:val="00B26FE4"/>
    <w:rsid w:val="00B325D8"/>
    <w:rsid w:val="00B333E3"/>
    <w:rsid w:val="00B3383A"/>
    <w:rsid w:val="00B33CCF"/>
    <w:rsid w:val="00B35D95"/>
    <w:rsid w:val="00B36246"/>
    <w:rsid w:val="00B37CC6"/>
    <w:rsid w:val="00B40125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4C6"/>
    <w:rsid w:val="00BB19B8"/>
    <w:rsid w:val="00BB7015"/>
    <w:rsid w:val="00BC0322"/>
    <w:rsid w:val="00BC077D"/>
    <w:rsid w:val="00BC4A55"/>
    <w:rsid w:val="00BD1112"/>
    <w:rsid w:val="00BD2D8F"/>
    <w:rsid w:val="00BD4C5C"/>
    <w:rsid w:val="00BD58A4"/>
    <w:rsid w:val="00BD7949"/>
    <w:rsid w:val="00BE087A"/>
    <w:rsid w:val="00BE0A7B"/>
    <w:rsid w:val="00BE28EE"/>
    <w:rsid w:val="00BE38A8"/>
    <w:rsid w:val="00BF0427"/>
    <w:rsid w:val="00BF1075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2E1C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23C2"/>
    <w:rsid w:val="00C34684"/>
    <w:rsid w:val="00C34DE1"/>
    <w:rsid w:val="00C353CF"/>
    <w:rsid w:val="00C359DA"/>
    <w:rsid w:val="00C4348A"/>
    <w:rsid w:val="00C44BC5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A7706"/>
    <w:rsid w:val="00CB49E0"/>
    <w:rsid w:val="00CB6C60"/>
    <w:rsid w:val="00CC2C7F"/>
    <w:rsid w:val="00CC41E1"/>
    <w:rsid w:val="00CC43FF"/>
    <w:rsid w:val="00CC63D6"/>
    <w:rsid w:val="00CD011C"/>
    <w:rsid w:val="00CD1B83"/>
    <w:rsid w:val="00CD267E"/>
    <w:rsid w:val="00CD2B5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532F"/>
    <w:rsid w:val="00D04517"/>
    <w:rsid w:val="00D0511E"/>
    <w:rsid w:val="00D06455"/>
    <w:rsid w:val="00D1025F"/>
    <w:rsid w:val="00D12DCC"/>
    <w:rsid w:val="00D14073"/>
    <w:rsid w:val="00D1415B"/>
    <w:rsid w:val="00D14DCB"/>
    <w:rsid w:val="00D16E6D"/>
    <w:rsid w:val="00D1702C"/>
    <w:rsid w:val="00D22BE4"/>
    <w:rsid w:val="00D24228"/>
    <w:rsid w:val="00D25F0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102D"/>
    <w:rsid w:val="00D51D90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552D"/>
    <w:rsid w:val="00D87117"/>
    <w:rsid w:val="00D871CB"/>
    <w:rsid w:val="00D91670"/>
    <w:rsid w:val="00D925E2"/>
    <w:rsid w:val="00D93276"/>
    <w:rsid w:val="00D93CF7"/>
    <w:rsid w:val="00D96540"/>
    <w:rsid w:val="00DA04BC"/>
    <w:rsid w:val="00DA3046"/>
    <w:rsid w:val="00DA509A"/>
    <w:rsid w:val="00DA695A"/>
    <w:rsid w:val="00DA7B52"/>
    <w:rsid w:val="00DA7DDD"/>
    <w:rsid w:val="00DB17AA"/>
    <w:rsid w:val="00DB1FC3"/>
    <w:rsid w:val="00DB2AC9"/>
    <w:rsid w:val="00DB394F"/>
    <w:rsid w:val="00DB3C30"/>
    <w:rsid w:val="00DB4875"/>
    <w:rsid w:val="00DB6A11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1E9"/>
    <w:rsid w:val="00DD2EAB"/>
    <w:rsid w:val="00DD3005"/>
    <w:rsid w:val="00DD3AAC"/>
    <w:rsid w:val="00DD5F8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797"/>
    <w:rsid w:val="00E2384B"/>
    <w:rsid w:val="00E23DFE"/>
    <w:rsid w:val="00E2588A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9A6"/>
    <w:rsid w:val="00E44E6C"/>
    <w:rsid w:val="00E45537"/>
    <w:rsid w:val="00E46519"/>
    <w:rsid w:val="00E51A55"/>
    <w:rsid w:val="00E53EC8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906"/>
    <w:rsid w:val="00E90E38"/>
    <w:rsid w:val="00E928B8"/>
    <w:rsid w:val="00E97562"/>
    <w:rsid w:val="00EA065A"/>
    <w:rsid w:val="00EA0715"/>
    <w:rsid w:val="00EA1C51"/>
    <w:rsid w:val="00EA2BDF"/>
    <w:rsid w:val="00EA4C1A"/>
    <w:rsid w:val="00EB1584"/>
    <w:rsid w:val="00EB26BF"/>
    <w:rsid w:val="00EB567B"/>
    <w:rsid w:val="00EB5DC0"/>
    <w:rsid w:val="00EB5DD5"/>
    <w:rsid w:val="00EB6A66"/>
    <w:rsid w:val="00EB6F6F"/>
    <w:rsid w:val="00EC1621"/>
    <w:rsid w:val="00EC2AD6"/>
    <w:rsid w:val="00EC4352"/>
    <w:rsid w:val="00EC538A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07E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5770D"/>
    <w:rsid w:val="00F60FDC"/>
    <w:rsid w:val="00F6150A"/>
    <w:rsid w:val="00F63566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920EB"/>
    <w:rsid w:val="00F92B36"/>
    <w:rsid w:val="00F92BD6"/>
    <w:rsid w:val="00FA12D9"/>
    <w:rsid w:val="00FA1C7E"/>
    <w:rsid w:val="00FA49A1"/>
    <w:rsid w:val="00FB1331"/>
    <w:rsid w:val="00FB2E1F"/>
    <w:rsid w:val="00FB38D0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6163"/>
    <w:rsid w:val="00FF1B19"/>
    <w:rsid w:val="00FF27A4"/>
    <w:rsid w:val="00FF2BB3"/>
    <w:rsid w:val="00FF33CA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BD2A86C"/>
  <w15:docId w15:val="{7B05F701-A231-4296-9F14-C9E60CC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F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80908"/>
    <w:rPr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B33CC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4</cp:revision>
  <cp:lastPrinted>2013-04-03T06:33:00Z</cp:lastPrinted>
  <dcterms:created xsi:type="dcterms:W3CDTF">2022-12-19T14:23:00Z</dcterms:created>
  <dcterms:modified xsi:type="dcterms:W3CDTF">2022-12-19T14:27:00Z</dcterms:modified>
</cp:coreProperties>
</file>