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FE6163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FE6163">
        <w:rPr>
          <w:rFonts w:ascii="Cambria" w:hAnsi="Cambria" w:cs="Arial"/>
          <w:sz w:val="20"/>
          <w:szCs w:val="20"/>
        </w:rPr>
        <w:t xml:space="preserve">           </w:t>
      </w:r>
      <w:r w:rsidR="009834CE" w:rsidRPr="00FE6163">
        <w:rPr>
          <w:rFonts w:ascii="Cambria" w:hAnsi="Cambria" w:cs="Arial"/>
          <w:sz w:val="20"/>
          <w:szCs w:val="20"/>
        </w:rPr>
        <w:t xml:space="preserve">                           </w:t>
      </w:r>
      <w:r w:rsidR="0056694D" w:rsidRPr="00FE6163">
        <w:rPr>
          <w:rFonts w:ascii="Cambria" w:hAnsi="Cambria" w:cs="Arial"/>
          <w:sz w:val="20"/>
          <w:szCs w:val="20"/>
        </w:rPr>
        <w:t xml:space="preserve">Załącznik nr </w:t>
      </w:r>
      <w:r w:rsidR="00FE6163" w:rsidRPr="00FE6163">
        <w:rPr>
          <w:rFonts w:ascii="Cambria" w:hAnsi="Cambria" w:cs="Arial"/>
          <w:sz w:val="20"/>
          <w:szCs w:val="20"/>
        </w:rPr>
        <w:t>1a</w:t>
      </w:r>
      <w:r w:rsidR="00612F9F" w:rsidRPr="00FE6163">
        <w:rPr>
          <w:rFonts w:ascii="Cambria" w:hAnsi="Cambria" w:cs="Arial"/>
          <w:sz w:val="20"/>
          <w:szCs w:val="20"/>
        </w:rPr>
        <w:t xml:space="preserve"> do </w:t>
      </w:r>
      <w:r w:rsidR="002C12C2" w:rsidRPr="00FE6163">
        <w:rPr>
          <w:rFonts w:ascii="Cambria" w:hAnsi="Cambria" w:cs="Arial"/>
          <w:sz w:val="20"/>
          <w:szCs w:val="20"/>
        </w:rPr>
        <w:t>SWZ</w:t>
      </w:r>
    </w:p>
    <w:p w:rsidR="00DA509A" w:rsidRPr="00CA59A5" w:rsidRDefault="00DA509A" w:rsidP="00DA509A">
      <w:pPr>
        <w:ind w:right="39"/>
        <w:rPr>
          <w:rFonts w:ascii="Cambria" w:hAnsi="Cambria" w:cs="Arial"/>
          <w:sz w:val="18"/>
          <w:szCs w:val="18"/>
        </w:rPr>
      </w:pPr>
    </w:p>
    <w:p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D51D90">
        <w:rPr>
          <w:rFonts w:ascii="Cambria" w:hAnsi="Cambria" w:cs="Arial"/>
          <w:sz w:val="18"/>
          <w:szCs w:val="18"/>
        </w:rPr>
        <w:t>22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</w:p>
    <w:p w:rsidR="00BB04C6" w:rsidRPr="00BB04C6" w:rsidRDefault="00BB04C6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  <w:r w:rsidRPr="00BB04C6">
        <w:rPr>
          <w:rFonts w:ascii="Cambria" w:hAnsi="Cambria"/>
          <w:b/>
          <w:color w:val="FF0000"/>
          <w:sz w:val="22"/>
          <w:szCs w:val="22"/>
        </w:rPr>
        <w:t>-do punktacji-</w:t>
      </w:r>
    </w:p>
    <w:p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</w:rPr>
        <w:t xml:space="preserve"> </w:t>
      </w:r>
    </w:p>
    <w:p w:rsidR="007F0B5E" w:rsidRDefault="007F0B5E" w:rsidP="007F0B5E">
      <w:pPr>
        <w:shd w:val="clear" w:color="auto" w:fill="D9D9D9"/>
        <w:spacing w:line="276" w:lineRule="auto"/>
        <w:jc w:val="center"/>
        <w:rPr>
          <w:rFonts w:ascii="Cambria" w:hAnsi="Cambria"/>
          <w:b/>
          <w:sz w:val="20"/>
          <w:szCs w:val="20"/>
        </w:rPr>
      </w:pPr>
      <w:bookmarkStart w:id="0" w:name="_Hlk118365674"/>
    </w:p>
    <w:p w:rsidR="007F0B5E" w:rsidRPr="007F0B5E" w:rsidRDefault="007F0B5E" w:rsidP="007F0B5E">
      <w:pPr>
        <w:shd w:val="clear" w:color="auto" w:fill="D9D9D9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F0B5E">
        <w:rPr>
          <w:rFonts w:ascii="Cambria" w:hAnsi="Cambria"/>
          <w:b/>
          <w:sz w:val="20"/>
          <w:szCs w:val="20"/>
        </w:rPr>
        <w:t>Dostosowanie budynku dworu w Przepiórowie dla potrzeb Centrum Opiekuńczo-</w:t>
      </w:r>
    </w:p>
    <w:p w:rsidR="00B14CC5" w:rsidRDefault="007F0B5E" w:rsidP="007F0B5E">
      <w:pPr>
        <w:shd w:val="clear" w:color="auto" w:fill="D9D9D9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F0B5E">
        <w:rPr>
          <w:rFonts w:ascii="Cambria" w:hAnsi="Cambria"/>
          <w:b/>
          <w:sz w:val="20"/>
          <w:szCs w:val="20"/>
        </w:rPr>
        <w:t>Rehabilitacyjnego i przebudowa budynku szkoły w miejscowości Wygiełzów na DPS</w:t>
      </w:r>
      <w:bookmarkEnd w:id="0"/>
    </w:p>
    <w:p w:rsidR="007F0B5E" w:rsidRPr="0001038C" w:rsidRDefault="007F0B5E" w:rsidP="007F0B5E">
      <w:pPr>
        <w:shd w:val="clear" w:color="auto" w:fill="D9D9D9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D51D90" w:rsidRDefault="00D51D90" w:rsidP="00110296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140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42"/>
      </w:tblGrid>
      <w:tr w:rsidR="0032655D" w:rsidRPr="00CA59A5" w:rsidTr="007F0B5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CA59A5" w:rsidRDefault="0032655D" w:rsidP="00D51D90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CF532F" w:rsidRPr="00CA59A5" w:rsidTr="007F0B5E">
        <w:trPr>
          <w:trHeight w:val="606"/>
        </w:trPr>
        <w:tc>
          <w:tcPr>
            <w:tcW w:w="1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F" w:rsidRPr="00CA59A5" w:rsidRDefault="00CF532F" w:rsidP="00111ECF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1</w:t>
            </w:r>
          </w:p>
        </w:tc>
      </w:tr>
      <w:tr w:rsidR="004D635E" w:rsidRPr="00CA59A5" w:rsidTr="007F0B5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5E" w:rsidRPr="00CA59A5" w:rsidRDefault="00495B90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D" w:rsidRPr="00CF532F" w:rsidRDefault="004D16E8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Osoba posiadająca uprawnienia do kierowania robotami budowlanymi w specjalności konstrukcyjno</w:t>
            </w:r>
            <w:r w:rsidR="00EA1C51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-</w:t>
            </w:r>
            <w:r w:rsidR="000E7A8F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budowlanej oraz </w:t>
            </w: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posiadając</w:t>
            </w:r>
            <w:r w:rsidR="000E7A8F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</w:t>
            </w: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1C51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doświadczenie </w:t>
            </w:r>
            <w:r w:rsidR="000E7A8F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</w: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 pełnieniu funkcji kierownika budowy lub kierownika robót</w:t>
            </w:r>
            <w:r w:rsidR="00DC3BB8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w tym przy realizacji ………… </w:t>
            </w:r>
            <w:r w:rsidR="008C419D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(wpisać ilość) </w:t>
            </w:r>
            <w:r w:rsidR="00BF1075" w:rsidRPr="0006352B">
              <w:rPr>
                <w:rFonts w:ascii="Cambria" w:hAnsi="Cambria"/>
                <w:b/>
                <w:sz w:val="18"/>
                <w:szCs w:val="18"/>
              </w:rPr>
              <w:t>zakończonej/</w:t>
            </w:r>
            <w:proofErr w:type="spellStart"/>
            <w:r w:rsidR="00BF1075" w:rsidRPr="0006352B">
              <w:rPr>
                <w:rFonts w:ascii="Cambria" w:hAnsi="Cambria"/>
                <w:b/>
                <w:sz w:val="18"/>
                <w:szCs w:val="18"/>
              </w:rPr>
              <w:t>ych</w:t>
            </w:r>
            <w:proofErr w:type="spellEnd"/>
            <w:r w:rsidR="00BF107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27F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inwestycj</w:t>
            </w:r>
            <w:r w:rsidR="00BF107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i/ach </w:t>
            </w:r>
            <w:r w:rsidR="00BF1075" w:rsidRPr="0006352B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BF1075" w:rsidRPr="0006352B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</w:t>
            </w:r>
            <w:r w:rsidR="00774CB2" w:rsidRPr="0006352B">
              <w:rPr>
                <w:rFonts w:ascii="Cambria" w:hAnsi="Cambria"/>
                <w:b/>
                <w:sz w:val="18"/>
                <w:szCs w:val="18"/>
                <w:u w:val="single"/>
              </w:rPr>
              <w:t>a</w:t>
            </w:r>
            <w:r w:rsidR="00BF1075" w:rsidRPr="0006352B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w ramach jednej umowy/kontraktu)</w:t>
            </w:r>
            <w:r w:rsidR="00BF1075" w:rsidRPr="0006352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3127F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związan</w:t>
            </w:r>
            <w:r w:rsidR="00BF107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ej/</w:t>
            </w:r>
            <w:proofErr w:type="spellStart"/>
            <w:r w:rsidR="00BF107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3127F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5DD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budową</w:t>
            </w:r>
            <w:r w:rsidR="008C419D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lub </w:t>
            </w:r>
            <w:r w:rsidR="00EB5DD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przebudową</w:t>
            </w:r>
            <w:r w:rsidR="008C419D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EB5DD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7A8F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ro</w:t>
            </w:r>
            <w:r w:rsidR="00EB5DD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zbudową</w:t>
            </w:r>
            <w:r w:rsidR="008C419D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8C419D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285C"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remontem </w:t>
            </w:r>
            <w:r w:rsidR="00CF532F" w:rsidRPr="0006352B">
              <w:rPr>
                <w:rFonts w:ascii="Cambria" w:hAnsi="Cambria"/>
                <w:b/>
                <w:sz w:val="18"/>
                <w:szCs w:val="18"/>
              </w:rPr>
              <w:t>lub modernizacją lub budynku/ów</w:t>
            </w:r>
            <w:r w:rsidR="0004637C" w:rsidRPr="0006352B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:rsidR="00332C5D" w:rsidRPr="00CF532F" w:rsidRDefault="00332C5D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:rsidR="004D635E" w:rsidRPr="00332C5D" w:rsidRDefault="004D635E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:rsidR="00465612" w:rsidRPr="00CA59A5" w:rsidRDefault="00465612" w:rsidP="00761790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5517EA" w:rsidRPr="00CA59A5" w:rsidRDefault="00465612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…………………………………………………………………………………………………………………..</w:t>
            </w:r>
          </w:p>
          <w:p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5517EA" w:rsidRPr="00CA59A5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4D635E" w:rsidRDefault="005517EA" w:rsidP="00332C5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13782A" w:rsidRPr="00CA59A5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F532F" w:rsidRPr="00CA59A5" w:rsidTr="007F0B5E">
        <w:trPr>
          <w:trHeight w:val="513"/>
        </w:trPr>
        <w:tc>
          <w:tcPr>
            <w:tcW w:w="1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F" w:rsidRPr="00CA59A5" w:rsidRDefault="00CF532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2</w:t>
            </w:r>
          </w:p>
        </w:tc>
      </w:tr>
      <w:tr w:rsidR="0013782A" w:rsidRPr="00CA59A5" w:rsidTr="007F0B5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Pr="00CA59A5" w:rsidRDefault="0013782A" w:rsidP="0013782A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Default="0013782A" w:rsidP="0013782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Pr="00CA59A5" w:rsidRDefault="0013782A" w:rsidP="0013782A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Pr="00CF532F" w:rsidRDefault="0013782A" w:rsidP="0013782A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uprawnienia do kierowania robotami budowlanymi w specjalności konstrukcyjno-budowlanej oraz posiadająca doświadczenie </w:t>
            </w: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  <w:t xml:space="preserve">w pełnieniu funkcji kierownika budowy lub kierownika robót w tym przy realizacji ………… (wpisać ilość) </w:t>
            </w:r>
            <w:r w:rsidRPr="0006352B">
              <w:rPr>
                <w:rFonts w:ascii="Cambria" w:hAnsi="Cambria"/>
                <w:b/>
                <w:sz w:val="18"/>
                <w:szCs w:val="18"/>
              </w:rPr>
              <w:t>zakończonej/</w:t>
            </w:r>
            <w:proofErr w:type="spellStart"/>
            <w:r w:rsidRPr="0006352B">
              <w:rPr>
                <w:rFonts w:ascii="Cambria" w:hAnsi="Cambria"/>
                <w:b/>
                <w:sz w:val="18"/>
                <w:szCs w:val="18"/>
              </w:rPr>
              <w:t>ych</w:t>
            </w:r>
            <w:proofErr w:type="spellEnd"/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inwestycji/ach </w:t>
            </w:r>
            <w:r w:rsidRPr="0006352B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06352B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zrealizowana w ramach jednej umowy/kontraktu)</w:t>
            </w:r>
            <w:r w:rsidRPr="0006352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związanej/</w:t>
            </w:r>
            <w:proofErr w:type="spellStart"/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06352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z budową lub przebudową lub rozbudową lub remontem </w:t>
            </w:r>
            <w:r w:rsidRPr="0006352B">
              <w:rPr>
                <w:rFonts w:ascii="Cambria" w:hAnsi="Cambria"/>
                <w:b/>
                <w:sz w:val="18"/>
                <w:szCs w:val="18"/>
              </w:rPr>
              <w:t>lub modernizacją lub budynku/ów</w:t>
            </w:r>
            <w:r w:rsidRPr="0006352B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:rsidR="0013782A" w:rsidRPr="00CF532F" w:rsidRDefault="0013782A" w:rsidP="0013782A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:rsidR="0013782A" w:rsidRPr="00332C5D" w:rsidRDefault="0013782A" w:rsidP="0013782A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:rsidR="0013782A" w:rsidRPr="00CA59A5" w:rsidRDefault="0013782A" w:rsidP="0013782A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13782A" w:rsidRDefault="0013782A" w:rsidP="0013782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13782A" w:rsidRPr="00CA59A5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13782A" w:rsidRPr="00CA59A5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3782A" w:rsidRDefault="0013782A" w:rsidP="0013782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</w:t>
            </w:r>
            <w:bookmarkStart w:id="1" w:name="_GoBack"/>
            <w:bookmarkEnd w:id="1"/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13782A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:rsidR="0013782A" w:rsidRPr="00CA59A5" w:rsidRDefault="0013782A" w:rsidP="0013782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Default="0013782A" w:rsidP="0013782A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:rsidR="0013782A" w:rsidRPr="00CA59A5" w:rsidRDefault="0013782A" w:rsidP="0013782A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:rsidR="00B14CC5" w:rsidRPr="00940ADF" w:rsidRDefault="00B14CC5" w:rsidP="00B14CC5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B14CC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B14CC5">
        <w:rPr>
          <w:rFonts w:ascii="Cambria" w:hAnsi="Cambria" w:cs="Arial"/>
          <w:sz w:val="18"/>
          <w:szCs w:val="18"/>
        </w:rPr>
        <w:t xml:space="preserve">oświadczam(my), </w:t>
      </w:r>
      <w:r w:rsidRPr="00B14CC5">
        <w:rPr>
          <w:rFonts w:ascii="Cambria" w:hAnsi="Cambria" w:cs="Arial"/>
          <w:b/>
          <w:bCs/>
          <w:sz w:val="18"/>
          <w:szCs w:val="18"/>
        </w:rPr>
        <w:t>że osoba wskazana</w:t>
      </w:r>
      <w:r w:rsidRPr="00B14CC5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>* niepotrzebne skreślić ( jeżeli wykonawca pozostaje w stosunku umowy cywilno prawnej pozostawiamy własne)</w:t>
      </w:r>
    </w:p>
    <w:p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06" w:rsidRDefault="003F2F06">
      <w:r>
        <w:separator/>
      </w:r>
    </w:p>
  </w:endnote>
  <w:endnote w:type="continuationSeparator" w:id="0">
    <w:p w:rsidR="003F2F06" w:rsidRDefault="003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9" w:rsidRDefault="0060212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1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90" w:rsidRDefault="00D51D90" w:rsidP="00775EC8">
    <w:pPr>
      <w:spacing w:line="360" w:lineRule="auto"/>
      <w:ind w:left="1006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podpisem zaufanym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elektronicznym podpisem osobistym.</w:t>
    </w:r>
  </w:p>
  <w:p w:rsidR="00DD21E9" w:rsidRPr="00D51D90" w:rsidRDefault="00DD21E9" w:rsidP="00D5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06" w:rsidRDefault="003F2F06">
      <w:r>
        <w:separator/>
      </w:r>
    </w:p>
  </w:footnote>
  <w:footnote w:type="continuationSeparator" w:id="0">
    <w:p w:rsidR="003F2F06" w:rsidRDefault="003F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8B" w:rsidRPr="007F328C" w:rsidRDefault="0079328B" w:rsidP="0079328B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r w:rsidR="0006352B" w:rsidRPr="0006352B">
      <w:rPr>
        <w:rFonts w:ascii="Cambria" w:hAnsi="Cambria"/>
        <w:b/>
        <w:sz w:val="20"/>
        <w:szCs w:val="20"/>
      </w:rPr>
      <w:t>RG.271.7.2022</w:t>
    </w:r>
  </w:p>
  <w:p w:rsidR="00C752F3" w:rsidRPr="005517EA" w:rsidRDefault="00C752F3" w:rsidP="00551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411E90"/>
    <w:multiLevelType w:val="hybridMultilevel"/>
    <w:tmpl w:val="0F9633EE"/>
    <w:lvl w:ilvl="0" w:tplc="5330F1FC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7206550"/>
    <w:multiLevelType w:val="hybridMultilevel"/>
    <w:tmpl w:val="EF148194"/>
    <w:lvl w:ilvl="0" w:tplc="245EB088">
      <w:start w:val="1"/>
      <w:numFmt w:val="decimal"/>
      <w:lvlText w:val="%1."/>
      <w:lvlJc w:val="left"/>
      <w:pPr>
        <w:ind w:left="158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A204BBF"/>
    <w:multiLevelType w:val="hybridMultilevel"/>
    <w:tmpl w:val="F2CE4ABA"/>
    <w:lvl w:ilvl="0" w:tplc="02967A30">
      <w:start w:val="1"/>
      <w:numFmt w:val="decimal"/>
      <w:lvlText w:val="%1."/>
      <w:lvlJc w:val="left"/>
      <w:pPr>
        <w:ind w:left="122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BEF4459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036D3F"/>
    <w:multiLevelType w:val="hybridMultilevel"/>
    <w:tmpl w:val="A0AC57D4"/>
    <w:lvl w:ilvl="0" w:tplc="614C3D78">
      <w:start w:val="1"/>
      <w:numFmt w:val="decimal"/>
      <w:lvlText w:val="%1."/>
      <w:lvlJc w:val="left"/>
      <w:pPr>
        <w:ind w:left="122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77BC"/>
    <w:rsid w:val="000231AC"/>
    <w:rsid w:val="000239D4"/>
    <w:rsid w:val="00023F47"/>
    <w:rsid w:val="00025659"/>
    <w:rsid w:val="00026E3B"/>
    <w:rsid w:val="00027CE9"/>
    <w:rsid w:val="00032481"/>
    <w:rsid w:val="00033E37"/>
    <w:rsid w:val="0003703F"/>
    <w:rsid w:val="000379F7"/>
    <w:rsid w:val="00041617"/>
    <w:rsid w:val="00042263"/>
    <w:rsid w:val="00042B17"/>
    <w:rsid w:val="00044B6B"/>
    <w:rsid w:val="0004637C"/>
    <w:rsid w:val="00047EF2"/>
    <w:rsid w:val="00050E71"/>
    <w:rsid w:val="00052C93"/>
    <w:rsid w:val="00054BF5"/>
    <w:rsid w:val="00055851"/>
    <w:rsid w:val="00061F88"/>
    <w:rsid w:val="0006352B"/>
    <w:rsid w:val="00063849"/>
    <w:rsid w:val="000675E7"/>
    <w:rsid w:val="00070743"/>
    <w:rsid w:val="0007082D"/>
    <w:rsid w:val="0007262A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A8F"/>
    <w:rsid w:val="000E7F53"/>
    <w:rsid w:val="0010294D"/>
    <w:rsid w:val="00102A85"/>
    <w:rsid w:val="00102C0C"/>
    <w:rsid w:val="00103155"/>
    <w:rsid w:val="001054D9"/>
    <w:rsid w:val="00110296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31262"/>
    <w:rsid w:val="00134702"/>
    <w:rsid w:val="001357AD"/>
    <w:rsid w:val="001357B0"/>
    <w:rsid w:val="00135BB5"/>
    <w:rsid w:val="00136D09"/>
    <w:rsid w:val="0013782A"/>
    <w:rsid w:val="00137870"/>
    <w:rsid w:val="001405D1"/>
    <w:rsid w:val="00140DF0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ADD"/>
    <w:rsid w:val="00164F38"/>
    <w:rsid w:val="00165D29"/>
    <w:rsid w:val="001720B9"/>
    <w:rsid w:val="0017416A"/>
    <w:rsid w:val="00174344"/>
    <w:rsid w:val="00176E50"/>
    <w:rsid w:val="001816EE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3B08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7A0"/>
    <w:rsid w:val="002447F6"/>
    <w:rsid w:val="00246A11"/>
    <w:rsid w:val="002476F6"/>
    <w:rsid w:val="00252051"/>
    <w:rsid w:val="00254C01"/>
    <w:rsid w:val="00255734"/>
    <w:rsid w:val="00256EDD"/>
    <w:rsid w:val="00257369"/>
    <w:rsid w:val="00261B89"/>
    <w:rsid w:val="002649E1"/>
    <w:rsid w:val="0026568F"/>
    <w:rsid w:val="0026706B"/>
    <w:rsid w:val="002678AB"/>
    <w:rsid w:val="00271D38"/>
    <w:rsid w:val="00272E2B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6740"/>
    <w:rsid w:val="002C12C2"/>
    <w:rsid w:val="002C317E"/>
    <w:rsid w:val="002C49D9"/>
    <w:rsid w:val="002C6B65"/>
    <w:rsid w:val="002C75A5"/>
    <w:rsid w:val="002D645D"/>
    <w:rsid w:val="002D67E0"/>
    <w:rsid w:val="002D6BEA"/>
    <w:rsid w:val="002D74BE"/>
    <w:rsid w:val="002D78BF"/>
    <w:rsid w:val="002D7AED"/>
    <w:rsid w:val="002E0A89"/>
    <w:rsid w:val="002E4E99"/>
    <w:rsid w:val="002F0291"/>
    <w:rsid w:val="002F16D6"/>
    <w:rsid w:val="002F26C4"/>
    <w:rsid w:val="002F5B7E"/>
    <w:rsid w:val="002F79CA"/>
    <w:rsid w:val="003008FD"/>
    <w:rsid w:val="00302515"/>
    <w:rsid w:val="00302B07"/>
    <w:rsid w:val="003062AC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C5D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03CA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2F06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2AE3"/>
    <w:rsid w:val="0041331B"/>
    <w:rsid w:val="00414CF9"/>
    <w:rsid w:val="00420580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87A9D"/>
    <w:rsid w:val="00490F36"/>
    <w:rsid w:val="004923D6"/>
    <w:rsid w:val="004934C5"/>
    <w:rsid w:val="00493D06"/>
    <w:rsid w:val="00494A82"/>
    <w:rsid w:val="00494BF8"/>
    <w:rsid w:val="0049543B"/>
    <w:rsid w:val="00495B90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0767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7EA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2F58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97F5A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285C"/>
    <w:rsid w:val="005F3C52"/>
    <w:rsid w:val="005F51FC"/>
    <w:rsid w:val="005F53FF"/>
    <w:rsid w:val="00601FA4"/>
    <w:rsid w:val="0060212C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36DD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252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49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0768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1790"/>
    <w:rsid w:val="00762138"/>
    <w:rsid w:val="007646D7"/>
    <w:rsid w:val="00767954"/>
    <w:rsid w:val="00767A53"/>
    <w:rsid w:val="00770C2E"/>
    <w:rsid w:val="00771D75"/>
    <w:rsid w:val="00774CB2"/>
    <w:rsid w:val="00775EC8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2EE6"/>
    <w:rsid w:val="0079328B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67C"/>
    <w:rsid w:val="007D29F5"/>
    <w:rsid w:val="007D2EDC"/>
    <w:rsid w:val="007D5BE1"/>
    <w:rsid w:val="007D5D10"/>
    <w:rsid w:val="007D64ED"/>
    <w:rsid w:val="007E08D6"/>
    <w:rsid w:val="007E6310"/>
    <w:rsid w:val="007F0B5E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419D"/>
    <w:rsid w:val="008C49F7"/>
    <w:rsid w:val="008C5A0B"/>
    <w:rsid w:val="008C5EBB"/>
    <w:rsid w:val="008C6142"/>
    <w:rsid w:val="008C7516"/>
    <w:rsid w:val="008D1ABD"/>
    <w:rsid w:val="008D38B4"/>
    <w:rsid w:val="008D4807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45A9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433"/>
    <w:rsid w:val="009A0530"/>
    <w:rsid w:val="009A14A7"/>
    <w:rsid w:val="009A32D4"/>
    <w:rsid w:val="009A410D"/>
    <w:rsid w:val="009A4C9A"/>
    <w:rsid w:val="009A5616"/>
    <w:rsid w:val="009A63E0"/>
    <w:rsid w:val="009B1AB0"/>
    <w:rsid w:val="009B4E9E"/>
    <w:rsid w:val="009B670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00CA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32F"/>
    <w:rsid w:val="00A45ED0"/>
    <w:rsid w:val="00A46A06"/>
    <w:rsid w:val="00A4798F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31DE"/>
    <w:rsid w:val="00B0402C"/>
    <w:rsid w:val="00B044D9"/>
    <w:rsid w:val="00B04961"/>
    <w:rsid w:val="00B04E14"/>
    <w:rsid w:val="00B119CC"/>
    <w:rsid w:val="00B11C33"/>
    <w:rsid w:val="00B1499E"/>
    <w:rsid w:val="00B14CC5"/>
    <w:rsid w:val="00B153AF"/>
    <w:rsid w:val="00B15EF9"/>
    <w:rsid w:val="00B20941"/>
    <w:rsid w:val="00B20BCF"/>
    <w:rsid w:val="00B21D2F"/>
    <w:rsid w:val="00B21E12"/>
    <w:rsid w:val="00B22EBD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4C6"/>
    <w:rsid w:val="00BB19B8"/>
    <w:rsid w:val="00BB7015"/>
    <w:rsid w:val="00BC0322"/>
    <w:rsid w:val="00BC077D"/>
    <w:rsid w:val="00BC4A55"/>
    <w:rsid w:val="00BD1112"/>
    <w:rsid w:val="00BD2D8F"/>
    <w:rsid w:val="00BD4C5C"/>
    <w:rsid w:val="00BD58A4"/>
    <w:rsid w:val="00BD7949"/>
    <w:rsid w:val="00BE087A"/>
    <w:rsid w:val="00BE0A7B"/>
    <w:rsid w:val="00BE28EE"/>
    <w:rsid w:val="00BE38A8"/>
    <w:rsid w:val="00BF0427"/>
    <w:rsid w:val="00BF1075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A7706"/>
    <w:rsid w:val="00CB49E0"/>
    <w:rsid w:val="00CB6C60"/>
    <w:rsid w:val="00CC2C7F"/>
    <w:rsid w:val="00CC41E1"/>
    <w:rsid w:val="00CC43FF"/>
    <w:rsid w:val="00CC63D6"/>
    <w:rsid w:val="00CD011C"/>
    <w:rsid w:val="00CD1B83"/>
    <w:rsid w:val="00CD267E"/>
    <w:rsid w:val="00CD2B5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32F"/>
    <w:rsid w:val="00D04517"/>
    <w:rsid w:val="00D0511E"/>
    <w:rsid w:val="00D06455"/>
    <w:rsid w:val="00D1025F"/>
    <w:rsid w:val="00D12DCC"/>
    <w:rsid w:val="00D14073"/>
    <w:rsid w:val="00D1415B"/>
    <w:rsid w:val="00D14DCB"/>
    <w:rsid w:val="00D16E6D"/>
    <w:rsid w:val="00D1702C"/>
    <w:rsid w:val="00D22BE4"/>
    <w:rsid w:val="00D24228"/>
    <w:rsid w:val="00D25F0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1D90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25E2"/>
    <w:rsid w:val="00D93276"/>
    <w:rsid w:val="00D93CF7"/>
    <w:rsid w:val="00D96540"/>
    <w:rsid w:val="00DA04BC"/>
    <w:rsid w:val="00DA3046"/>
    <w:rsid w:val="00DA509A"/>
    <w:rsid w:val="00DA695A"/>
    <w:rsid w:val="00DA7B52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797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906"/>
    <w:rsid w:val="00E90E38"/>
    <w:rsid w:val="00E928B8"/>
    <w:rsid w:val="00E97562"/>
    <w:rsid w:val="00EA065A"/>
    <w:rsid w:val="00EA0715"/>
    <w:rsid w:val="00EA1C51"/>
    <w:rsid w:val="00EA2BDF"/>
    <w:rsid w:val="00EA4C1A"/>
    <w:rsid w:val="00EB1584"/>
    <w:rsid w:val="00EB26BF"/>
    <w:rsid w:val="00EB567B"/>
    <w:rsid w:val="00EB5DC0"/>
    <w:rsid w:val="00EB5DD5"/>
    <w:rsid w:val="00EB6A66"/>
    <w:rsid w:val="00EB6F6F"/>
    <w:rsid w:val="00EC1621"/>
    <w:rsid w:val="00EC2AD6"/>
    <w:rsid w:val="00EC4352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07E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5770D"/>
    <w:rsid w:val="00F60FDC"/>
    <w:rsid w:val="00F6150A"/>
    <w:rsid w:val="00F63566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920EB"/>
    <w:rsid w:val="00F92B36"/>
    <w:rsid w:val="00F92BD6"/>
    <w:rsid w:val="00FA12D9"/>
    <w:rsid w:val="00FA1C7E"/>
    <w:rsid w:val="00FA49A1"/>
    <w:rsid w:val="00FB1331"/>
    <w:rsid w:val="00FB2E1F"/>
    <w:rsid w:val="00FB38D0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6163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63C3D5"/>
  <w15:docId w15:val="{7B05F701-A231-4296-9F14-C9E60CC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F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350</Words>
  <Characters>4028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37</cp:revision>
  <cp:lastPrinted>2013-04-03T06:33:00Z</cp:lastPrinted>
  <dcterms:created xsi:type="dcterms:W3CDTF">2022-04-26T10:11:00Z</dcterms:created>
  <dcterms:modified xsi:type="dcterms:W3CDTF">2022-12-05T12:46:00Z</dcterms:modified>
</cp:coreProperties>
</file>