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A1" w:rsidRPr="00520DAE" w:rsidRDefault="005C4DA1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Iwaniska</w:t>
      </w:r>
      <w:r w:rsidRPr="00520DAE">
        <w:rPr>
          <w:rFonts w:ascii="Cambria" w:hAnsi="Cambria" w:cs="Arial"/>
          <w:color w:val="000000"/>
          <w:sz w:val="20"/>
          <w:szCs w:val="20"/>
        </w:rPr>
        <w:t xml:space="preserve">, dnia </w:t>
      </w:r>
      <w:r>
        <w:rPr>
          <w:rFonts w:ascii="Cambria" w:hAnsi="Cambria" w:cs="Arial"/>
          <w:color w:val="000000"/>
          <w:sz w:val="20"/>
          <w:szCs w:val="20"/>
        </w:rPr>
        <w:t>10.12</w:t>
      </w:r>
      <w:r w:rsidRPr="00520DAE">
        <w:rPr>
          <w:rFonts w:ascii="Cambria" w:hAnsi="Cambria" w:cs="Arial"/>
          <w:color w:val="000000"/>
          <w:sz w:val="20"/>
          <w:szCs w:val="20"/>
        </w:rPr>
        <w:t>.201</w:t>
      </w:r>
      <w:r>
        <w:rPr>
          <w:rFonts w:ascii="Cambria" w:hAnsi="Cambria" w:cs="Arial"/>
          <w:color w:val="000000"/>
          <w:sz w:val="20"/>
          <w:szCs w:val="20"/>
        </w:rPr>
        <w:t>8</w:t>
      </w:r>
      <w:r w:rsidRPr="00520DAE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:rsidR="005C4DA1" w:rsidRPr="00520DAE" w:rsidRDefault="005C4DA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5C4DA1" w:rsidRPr="00520DAE" w:rsidRDefault="005C4DA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5C4DA1" w:rsidRPr="00EC1AC1" w:rsidRDefault="005C4DA1" w:rsidP="00EC1AC1">
      <w:pPr>
        <w:pStyle w:val="Title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520DAE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:rsidR="005C4DA1" w:rsidRPr="00F7069B" w:rsidRDefault="005C4DA1" w:rsidP="00F279C7">
      <w:pPr>
        <w:pStyle w:val="BodyText"/>
        <w:shd w:val="clear" w:color="auto" w:fill="D9D9D9"/>
        <w:jc w:val="center"/>
        <w:rPr>
          <w:rFonts w:ascii="Cambria" w:hAnsi="Cambria" w:cs="Tahoma"/>
          <w:b/>
          <w:sz w:val="20"/>
          <w:szCs w:val="20"/>
          <w:shd w:val="clear" w:color="auto" w:fill="D9D9D9"/>
        </w:rPr>
      </w:pPr>
      <w:r>
        <w:rPr>
          <w:rFonts w:ascii="Cambria" w:hAnsi="Cambria" w:cs="Tahoma"/>
          <w:b/>
          <w:bCs/>
        </w:rPr>
        <w:t>„</w:t>
      </w:r>
      <w:r w:rsidRPr="00F7069B">
        <w:rPr>
          <w:rFonts w:ascii="Cambria" w:hAnsi="Cambria" w:cs="Tahoma"/>
          <w:b/>
          <w:sz w:val="20"/>
          <w:szCs w:val="20"/>
          <w:shd w:val="clear" w:color="auto" w:fill="D9D9D9"/>
        </w:rPr>
        <w:t>Dowóz uczniów do Publicznych Szkół Podstawowych na terenie Gminy Iwaniska</w:t>
      </w:r>
    </w:p>
    <w:p w:rsidR="005C4DA1" w:rsidRPr="00596452" w:rsidRDefault="005C4DA1" w:rsidP="00F279C7">
      <w:pPr>
        <w:pStyle w:val="BodyText"/>
        <w:shd w:val="clear" w:color="auto" w:fill="D9D9D9"/>
        <w:jc w:val="center"/>
        <w:rPr>
          <w:rFonts w:ascii="Cambria" w:hAnsi="Cambria" w:cs="Tahoma"/>
          <w:b/>
          <w:sz w:val="20"/>
          <w:szCs w:val="20"/>
        </w:rPr>
      </w:pPr>
      <w:r w:rsidRPr="00F7069B">
        <w:rPr>
          <w:rFonts w:ascii="Cambria" w:hAnsi="Cambria" w:cs="Tahoma"/>
          <w:b/>
          <w:sz w:val="20"/>
          <w:szCs w:val="20"/>
          <w:shd w:val="clear" w:color="auto" w:fill="D9D9D9"/>
        </w:rPr>
        <w:t>wraz z opiekunem w 20</w:t>
      </w:r>
      <w:r>
        <w:rPr>
          <w:rFonts w:ascii="Cambria" w:hAnsi="Cambria" w:cs="Tahoma"/>
          <w:b/>
          <w:sz w:val="20"/>
          <w:szCs w:val="20"/>
          <w:shd w:val="clear" w:color="auto" w:fill="D9D9D9"/>
        </w:rPr>
        <w:t>20</w:t>
      </w:r>
      <w:r w:rsidRPr="00F7069B">
        <w:rPr>
          <w:rFonts w:ascii="Cambria" w:hAnsi="Cambria" w:cs="Tahoma"/>
          <w:b/>
          <w:sz w:val="20"/>
          <w:szCs w:val="20"/>
          <w:shd w:val="clear" w:color="auto" w:fill="D9D9D9"/>
        </w:rPr>
        <w:t xml:space="preserve"> roku</w:t>
      </w:r>
      <w:r>
        <w:rPr>
          <w:rFonts w:ascii="Cambria" w:hAnsi="Cambria" w:cs="Tahoma"/>
          <w:b/>
          <w:bCs/>
        </w:rPr>
        <w:t xml:space="preserve">” </w:t>
      </w:r>
    </w:p>
    <w:p w:rsidR="005C4DA1" w:rsidRDefault="005C4DA1" w:rsidP="00042B7D">
      <w:pPr>
        <w:pStyle w:val="NoSpacing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520DAE">
        <w:rPr>
          <w:rFonts w:ascii="Cambria" w:hAnsi="Cambria"/>
          <w:sz w:val="20"/>
          <w:szCs w:val="20"/>
        </w:rPr>
        <w:t xml:space="preserve">Zamawiający działając na podstawie art. 38 ust. </w:t>
      </w:r>
      <w:r>
        <w:rPr>
          <w:rFonts w:ascii="Cambria" w:hAnsi="Cambria"/>
          <w:sz w:val="20"/>
          <w:szCs w:val="20"/>
        </w:rPr>
        <w:t>2</w:t>
      </w:r>
      <w:r w:rsidRPr="00520DAE">
        <w:rPr>
          <w:rFonts w:ascii="Cambria" w:hAnsi="Cambria"/>
          <w:sz w:val="20"/>
          <w:szCs w:val="20"/>
        </w:rPr>
        <w:t xml:space="preserve"> ustawy z dnia 29 stycznia 2004r. Prawo zamówień publicznych (</w:t>
      </w:r>
      <w:r w:rsidRPr="00520DAE">
        <w:rPr>
          <w:rStyle w:val="Strong"/>
          <w:rFonts w:ascii="Cambria" w:hAnsi="Cambria" w:cs="Arial"/>
          <w:b w:val="0"/>
          <w:bCs/>
          <w:sz w:val="20"/>
          <w:szCs w:val="20"/>
        </w:rPr>
        <w:t>Dz. U. z 201</w:t>
      </w:r>
      <w:r>
        <w:rPr>
          <w:rStyle w:val="Strong"/>
          <w:rFonts w:ascii="Cambria" w:hAnsi="Cambria" w:cs="Arial"/>
          <w:b w:val="0"/>
          <w:bCs/>
          <w:sz w:val="20"/>
          <w:szCs w:val="20"/>
        </w:rPr>
        <w:t>9</w:t>
      </w:r>
      <w:r w:rsidRPr="00520DAE">
        <w:rPr>
          <w:rStyle w:val="Strong"/>
          <w:rFonts w:ascii="Cambria" w:hAnsi="Cambria" w:cs="Arial"/>
          <w:b w:val="0"/>
          <w:bCs/>
          <w:sz w:val="20"/>
          <w:szCs w:val="20"/>
        </w:rPr>
        <w:t xml:space="preserve"> r. poz. </w:t>
      </w:r>
      <w:r>
        <w:rPr>
          <w:rStyle w:val="Strong"/>
          <w:rFonts w:ascii="Cambria" w:hAnsi="Cambria" w:cs="Arial"/>
          <w:b w:val="0"/>
          <w:bCs/>
          <w:sz w:val="20"/>
          <w:szCs w:val="20"/>
        </w:rPr>
        <w:t>1843</w:t>
      </w:r>
      <w:bookmarkStart w:id="0" w:name="_GoBack"/>
      <w:bookmarkEnd w:id="0"/>
      <w:r w:rsidRPr="00520DAE">
        <w:rPr>
          <w:rFonts w:ascii="Cambria" w:hAnsi="Cambria"/>
          <w:sz w:val="20"/>
          <w:szCs w:val="20"/>
        </w:rPr>
        <w:t xml:space="preserve"> – dalej ustawy)</w:t>
      </w:r>
      <w:r>
        <w:rPr>
          <w:rFonts w:ascii="Cambria" w:hAnsi="Cambria"/>
          <w:sz w:val="20"/>
          <w:szCs w:val="20"/>
        </w:rPr>
        <w:t xml:space="preserve"> modyfikuje treść SIWZ  :</w:t>
      </w:r>
    </w:p>
    <w:p w:rsidR="005C4DA1" w:rsidRDefault="005C4DA1" w:rsidP="00042B7D">
      <w:pPr>
        <w:pStyle w:val="NoSpacing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5C4DA1" w:rsidRPr="00887136" w:rsidRDefault="005C4DA1" w:rsidP="00887136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887136">
        <w:rPr>
          <w:rFonts w:ascii="Cambria" w:hAnsi="Cambria" w:cs="Arial"/>
          <w:b/>
          <w:color w:val="000000"/>
          <w:sz w:val="20"/>
          <w:szCs w:val="20"/>
        </w:rPr>
        <w:t>Pytanie 1:</w:t>
      </w:r>
    </w:p>
    <w:p w:rsidR="005C4DA1" w:rsidRPr="00887136" w:rsidRDefault="005C4DA1" w:rsidP="00887136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887136">
        <w:rPr>
          <w:rFonts w:ascii="Cambria" w:hAnsi="Cambria"/>
          <w:sz w:val="20"/>
          <w:szCs w:val="20"/>
        </w:rPr>
        <w:t>w SIWZ Iwaniska czytam:</w:t>
      </w:r>
    </w:p>
    <w:p w:rsidR="005C4DA1" w:rsidRPr="00887136" w:rsidRDefault="005C4DA1" w:rsidP="00887136">
      <w:p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887136">
        <w:rPr>
          <w:rFonts w:ascii="Cambria" w:hAnsi="Cambria"/>
          <w:sz w:val="20"/>
          <w:szCs w:val="20"/>
          <w:lang w:eastAsia="en-US"/>
        </w:rPr>
        <w:t xml:space="preserve">Wdrożone i certyfikowane procedury gwarantujące powtarzalność systemowego podejścia do wymogu bezpieczeństwa przewozowych usług odpowiadającym normom określonym w  Rozporządzeniu (WE) Nr. 1370/2007 Parlamentu Europejskiego i Rady z dnia 23 października 2007 r. dotyczącego usług publicznych w zakresie krajowego i drogowego transportu pasażerskiego". </w:t>
      </w:r>
    </w:p>
    <w:p w:rsidR="005C4DA1" w:rsidRPr="00887136" w:rsidRDefault="005C4DA1" w:rsidP="00887136">
      <w:pPr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</w:p>
    <w:p w:rsidR="005C4DA1" w:rsidRPr="00887136" w:rsidRDefault="005C4DA1" w:rsidP="00887136">
      <w:pPr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</w:p>
    <w:p w:rsidR="005C4DA1" w:rsidRPr="00887136" w:rsidRDefault="005C4DA1" w:rsidP="00887136">
      <w:pPr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887136">
        <w:rPr>
          <w:rFonts w:ascii="Cambria" w:hAnsi="Cambria"/>
          <w:sz w:val="20"/>
          <w:szCs w:val="20"/>
        </w:rPr>
        <w:t xml:space="preserve">Natomiast w punkcie </w:t>
      </w:r>
    </w:p>
    <w:p w:rsidR="005C4DA1" w:rsidRPr="00887136" w:rsidRDefault="005C4DA1" w:rsidP="00887136">
      <w:pPr>
        <w:spacing w:after="0" w:line="240" w:lineRule="auto"/>
        <w:ind w:left="851" w:hanging="425"/>
        <w:rPr>
          <w:rFonts w:ascii="Cambria" w:hAnsi="Cambria"/>
          <w:sz w:val="20"/>
          <w:szCs w:val="20"/>
        </w:rPr>
      </w:pPr>
      <w:r w:rsidRPr="00887136">
        <w:rPr>
          <w:rFonts w:ascii="Cambria" w:hAnsi="Cambria"/>
          <w:sz w:val="20"/>
          <w:szCs w:val="20"/>
          <w:lang/>
        </w:rPr>
        <w:t>13.1  Oferta musi zawierać:</w:t>
      </w:r>
    </w:p>
    <w:p w:rsidR="005C4DA1" w:rsidRPr="00887136" w:rsidRDefault="005C4DA1" w:rsidP="00887136">
      <w:pPr>
        <w:spacing w:after="0" w:line="240" w:lineRule="auto"/>
        <w:rPr>
          <w:rFonts w:ascii="Cambria" w:hAnsi="Cambria"/>
          <w:sz w:val="20"/>
          <w:szCs w:val="20"/>
        </w:rPr>
      </w:pPr>
    </w:p>
    <w:p w:rsidR="005C4DA1" w:rsidRPr="00887136" w:rsidRDefault="005C4DA1" w:rsidP="00887136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887136">
        <w:rPr>
          <w:rFonts w:ascii="Cambria" w:hAnsi="Cambria"/>
          <w:sz w:val="20"/>
          <w:szCs w:val="20"/>
        </w:rPr>
        <w:t>nie jest wyszczególnione kiedy , czy z oferta czy na wezwanie złożyć  certyfikat ISO</w:t>
      </w:r>
    </w:p>
    <w:p w:rsidR="005C4DA1" w:rsidRPr="00887136" w:rsidRDefault="005C4DA1" w:rsidP="00887136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5C4DA1" w:rsidRPr="00887136" w:rsidRDefault="005C4DA1" w:rsidP="00887136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887136">
        <w:rPr>
          <w:rFonts w:ascii="Cambria" w:hAnsi="Cambria"/>
          <w:sz w:val="20"/>
          <w:szCs w:val="20"/>
        </w:rPr>
        <w:t>Do przetargu chcę przystąpić jako Spółka tzn spółka córka , która będzie się powoływała na zasoby firmy , która ma zarówno doświadczenie  jak i ten certyfikat, w początkowym okresie być może być to także firma która ma już zezwolenia na przewozy regularne czyli będzie podwykonawcą</w:t>
      </w:r>
      <w:r w:rsidRPr="00887136">
        <w:rPr>
          <w:rFonts w:ascii="Cambria" w:hAnsi="Cambria"/>
          <w:sz w:val="20"/>
          <w:szCs w:val="20"/>
        </w:rPr>
        <w:br/>
        <w:t xml:space="preserve">Rozumiem że jeśli z tych obu firm wpłynie jedna oferta to  mogę złożyć spokojnie oświadczenie o braku przynależności do grupy kapitałowej. Oświadczenie o grupie kapitałowej dotyczy bowiem firm biorących udział w postępowaniu tzn tych które złożyły oferty a nie jeśli zamierzają być podwykonawcami lub użyczają zasobów  </w:t>
      </w:r>
    </w:p>
    <w:p w:rsidR="005C4DA1" w:rsidRDefault="005C4DA1" w:rsidP="00887136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887136">
        <w:rPr>
          <w:rFonts w:ascii="Cambria" w:hAnsi="Cambria" w:cs="Arial"/>
          <w:b/>
          <w:color w:val="000000"/>
          <w:sz w:val="20"/>
          <w:szCs w:val="20"/>
        </w:rPr>
        <w:t>Odpowiedź:</w:t>
      </w:r>
    </w:p>
    <w:p w:rsidR="005C4DA1" w:rsidRDefault="005C4DA1" w:rsidP="0027616B">
      <w:pPr>
        <w:jc w:val="both"/>
        <w:rPr>
          <w:rFonts w:ascii="Cambria" w:hAnsi="Cambria"/>
          <w:b/>
          <w:bCs/>
          <w:sz w:val="20"/>
          <w:szCs w:val="20"/>
        </w:rPr>
      </w:pPr>
      <w:r w:rsidRPr="00887136">
        <w:rPr>
          <w:rFonts w:ascii="Cambria" w:hAnsi="Cambria"/>
          <w:b/>
          <w:bCs/>
          <w:sz w:val="20"/>
          <w:szCs w:val="20"/>
        </w:rPr>
        <w:t xml:space="preserve">Wykonawca zobowiązany jest do </w:t>
      </w:r>
      <w:r>
        <w:rPr>
          <w:rFonts w:ascii="Cambria" w:hAnsi="Cambria"/>
          <w:b/>
          <w:bCs/>
          <w:sz w:val="20"/>
          <w:szCs w:val="20"/>
        </w:rPr>
        <w:t xml:space="preserve">posiadania dokumentu o którym mowa w pytaniu prze cały okres realizacji zamówienia. </w:t>
      </w:r>
    </w:p>
    <w:p w:rsidR="005C4DA1" w:rsidRDefault="005C4DA1" w:rsidP="0027616B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Dokumenty potwierdzające ten fakt należy okazać prze zawarciem umowy.</w:t>
      </w:r>
    </w:p>
    <w:p w:rsidR="005C4DA1" w:rsidRPr="00887136" w:rsidRDefault="005C4DA1" w:rsidP="00887136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0"/>
          <w:szCs w:val="20"/>
        </w:rPr>
      </w:pPr>
      <w:r w:rsidRPr="00887136">
        <w:rPr>
          <w:rFonts w:ascii="Cambria" w:hAnsi="Cambria"/>
          <w:b/>
          <w:bCs/>
          <w:sz w:val="20"/>
          <w:szCs w:val="20"/>
        </w:rPr>
        <w:t>Oświadczenie o grupie kapitałowej dotyczy firm biorących udział w postępowaniu tzn</w:t>
      </w:r>
      <w:r>
        <w:rPr>
          <w:rFonts w:ascii="Cambria" w:hAnsi="Cambria"/>
          <w:b/>
          <w:bCs/>
          <w:sz w:val="20"/>
          <w:szCs w:val="20"/>
        </w:rPr>
        <w:t>.</w:t>
      </w:r>
      <w:r w:rsidRPr="00887136">
        <w:rPr>
          <w:rFonts w:ascii="Cambria" w:hAnsi="Cambria"/>
          <w:b/>
          <w:bCs/>
          <w:sz w:val="20"/>
          <w:szCs w:val="20"/>
        </w:rPr>
        <w:t xml:space="preserve"> tych które złożyły oferty a nie jeśli zamierzają być podwykonawcami lub użyczają zasob</w:t>
      </w:r>
      <w:r>
        <w:rPr>
          <w:rFonts w:ascii="Cambria" w:hAnsi="Cambria"/>
          <w:b/>
          <w:bCs/>
          <w:sz w:val="20"/>
          <w:szCs w:val="20"/>
        </w:rPr>
        <w:t>y.</w:t>
      </w:r>
      <w:r w:rsidRPr="00887136">
        <w:rPr>
          <w:rFonts w:ascii="Cambria" w:hAnsi="Cambria"/>
          <w:b/>
          <w:bCs/>
          <w:sz w:val="20"/>
          <w:szCs w:val="20"/>
        </w:rPr>
        <w:t xml:space="preserve"> </w:t>
      </w:r>
    </w:p>
    <w:p w:rsidR="005C4DA1" w:rsidRPr="00887136" w:rsidRDefault="005C4DA1" w:rsidP="00887136">
      <w:pPr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sectPr w:rsidR="005C4DA1" w:rsidRPr="00887136" w:rsidSect="0027616B">
      <w:pgSz w:w="11906" w:h="16838"/>
      <w:pgMar w:top="1276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A1" w:rsidRDefault="005C4DA1">
      <w:pPr>
        <w:spacing w:after="0" w:line="240" w:lineRule="auto"/>
      </w:pPr>
      <w:r>
        <w:separator/>
      </w:r>
    </w:p>
  </w:endnote>
  <w:endnote w:type="continuationSeparator" w:id="0">
    <w:p w:rsidR="005C4DA1" w:rsidRDefault="005C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A1" w:rsidRDefault="005C4DA1">
      <w:pPr>
        <w:spacing w:after="0" w:line="240" w:lineRule="auto"/>
      </w:pPr>
      <w:r>
        <w:separator/>
      </w:r>
    </w:p>
  </w:footnote>
  <w:footnote w:type="continuationSeparator" w:id="0">
    <w:p w:rsidR="005C4DA1" w:rsidRDefault="005C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rFonts w:cs="Times New Roman"/>
        <w:b w:val="0"/>
        <w:i w:val="0"/>
      </w:rPr>
    </w:lvl>
  </w:abstractNum>
  <w:abstractNum w:abstractNumId="2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4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rFonts w:cs="Times New Roman"/>
        <w:b w:val="0"/>
      </w:rPr>
    </w:lvl>
  </w:abstractNum>
  <w:abstractNum w:abstractNumId="5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2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4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cs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cs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 New Roman" w:cs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cs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 New Roman" w:cs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cs="Times New Roman" w:hint="default"/>
        <w:b w:val="0"/>
        <w:color w:val="000000"/>
      </w:rPr>
    </w:lvl>
  </w:abstractNum>
  <w:abstractNum w:abstractNumId="16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cs="Times New Roman"/>
      </w:rPr>
    </w:lvl>
  </w:abstractNum>
  <w:abstractNum w:abstractNumId="17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  <w:rPr>
        <w:rFonts w:cs="Times New Roman"/>
      </w:rPr>
    </w:lvl>
  </w:abstractNum>
  <w:abstractNum w:abstractNumId="19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26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5"/>
  </w:num>
  <w:num w:numId="5">
    <w:abstractNumId w:val="12"/>
  </w:num>
  <w:num w:numId="6">
    <w:abstractNumId w:val="26"/>
  </w:num>
  <w:num w:numId="7">
    <w:abstractNumId w:val="6"/>
  </w:num>
  <w:num w:numId="8">
    <w:abstractNumId w:val="22"/>
  </w:num>
  <w:num w:numId="9">
    <w:abstractNumId w:val="24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479"/>
    <w:rsid w:val="00006124"/>
    <w:rsid w:val="00016B6B"/>
    <w:rsid w:val="000407E8"/>
    <w:rsid w:val="00042B7D"/>
    <w:rsid w:val="0005242F"/>
    <w:rsid w:val="000858F1"/>
    <w:rsid w:val="000A35E9"/>
    <w:rsid w:val="000A6D28"/>
    <w:rsid w:val="000C107C"/>
    <w:rsid w:val="00121A09"/>
    <w:rsid w:val="001674E9"/>
    <w:rsid w:val="00174801"/>
    <w:rsid w:val="00190334"/>
    <w:rsid w:val="001918FB"/>
    <w:rsid w:val="001C7DF3"/>
    <w:rsid w:val="001E7B89"/>
    <w:rsid w:val="001F0E24"/>
    <w:rsid w:val="001F614D"/>
    <w:rsid w:val="002220D7"/>
    <w:rsid w:val="0022550D"/>
    <w:rsid w:val="002258EE"/>
    <w:rsid w:val="0027616B"/>
    <w:rsid w:val="002C577D"/>
    <w:rsid w:val="002D3896"/>
    <w:rsid w:val="003073CD"/>
    <w:rsid w:val="0031198C"/>
    <w:rsid w:val="00375CD1"/>
    <w:rsid w:val="003812F2"/>
    <w:rsid w:val="003933AC"/>
    <w:rsid w:val="003A2B08"/>
    <w:rsid w:val="003B252B"/>
    <w:rsid w:val="00431A25"/>
    <w:rsid w:val="004329E6"/>
    <w:rsid w:val="00451A4C"/>
    <w:rsid w:val="00481643"/>
    <w:rsid w:val="004A0291"/>
    <w:rsid w:val="00503D47"/>
    <w:rsid w:val="00515892"/>
    <w:rsid w:val="00520DAE"/>
    <w:rsid w:val="00526FC1"/>
    <w:rsid w:val="00527E8A"/>
    <w:rsid w:val="0053098A"/>
    <w:rsid w:val="0053313F"/>
    <w:rsid w:val="005363C7"/>
    <w:rsid w:val="00546569"/>
    <w:rsid w:val="00577C01"/>
    <w:rsid w:val="00586FA9"/>
    <w:rsid w:val="00596452"/>
    <w:rsid w:val="00596674"/>
    <w:rsid w:val="005C0ADD"/>
    <w:rsid w:val="005C4DA1"/>
    <w:rsid w:val="005E3479"/>
    <w:rsid w:val="00600F86"/>
    <w:rsid w:val="006027F4"/>
    <w:rsid w:val="006178ED"/>
    <w:rsid w:val="00642504"/>
    <w:rsid w:val="00645630"/>
    <w:rsid w:val="00676239"/>
    <w:rsid w:val="006A71B9"/>
    <w:rsid w:val="006C2503"/>
    <w:rsid w:val="006C5621"/>
    <w:rsid w:val="006F3106"/>
    <w:rsid w:val="007005E5"/>
    <w:rsid w:val="007056CB"/>
    <w:rsid w:val="00707198"/>
    <w:rsid w:val="007137C9"/>
    <w:rsid w:val="00757E1D"/>
    <w:rsid w:val="007630B9"/>
    <w:rsid w:val="007660F8"/>
    <w:rsid w:val="0077620B"/>
    <w:rsid w:val="007A29DB"/>
    <w:rsid w:val="007D2E56"/>
    <w:rsid w:val="007D3FE0"/>
    <w:rsid w:val="00845D6D"/>
    <w:rsid w:val="00855020"/>
    <w:rsid w:val="00857218"/>
    <w:rsid w:val="00887136"/>
    <w:rsid w:val="008C3221"/>
    <w:rsid w:val="00922BA5"/>
    <w:rsid w:val="00927057"/>
    <w:rsid w:val="00941A2E"/>
    <w:rsid w:val="0097364B"/>
    <w:rsid w:val="00996D72"/>
    <w:rsid w:val="009B155E"/>
    <w:rsid w:val="009D2360"/>
    <w:rsid w:val="009D402E"/>
    <w:rsid w:val="009D501E"/>
    <w:rsid w:val="009D5A27"/>
    <w:rsid w:val="00A02188"/>
    <w:rsid w:val="00A43553"/>
    <w:rsid w:val="00A62C0A"/>
    <w:rsid w:val="00A87022"/>
    <w:rsid w:val="00AB627F"/>
    <w:rsid w:val="00AB67EF"/>
    <w:rsid w:val="00AC576A"/>
    <w:rsid w:val="00AD4D12"/>
    <w:rsid w:val="00AF6B4B"/>
    <w:rsid w:val="00B21CBE"/>
    <w:rsid w:val="00B64689"/>
    <w:rsid w:val="00B95BAD"/>
    <w:rsid w:val="00BC3428"/>
    <w:rsid w:val="00C01283"/>
    <w:rsid w:val="00C078A2"/>
    <w:rsid w:val="00C35D00"/>
    <w:rsid w:val="00C42C04"/>
    <w:rsid w:val="00C434AA"/>
    <w:rsid w:val="00C45409"/>
    <w:rsid w:val="00C463E0"/>
    <w:rsid w:val="00C47C97"/>
    <w:rsid w:val="00C72BE4"/>
    <w:rsid w:val="00C825AA"/>
    <w:rsid w:val="00C86D4F"/>
    <w:rsid w:val="00C9475F"/>
    <w:rsid w:val="00CC73AB"/>
    <w:rsid w:val="00CF6653"/>
    <w:rsid w:val="00D11EF2"/>
    <w:rsid w:val="00D34E70"/>
    <w:rsid w:val="00D61422"/>
    <w:rsid w:val="00D868CA"/>
    <w:rsid w:val="00DC0E56"/>
    <w:rsid w:val="00DE71A4"/>
    <w:rsid w:val="00E53C4C"/>
    <w:rsid w:val="00E61AD5"/>
    <w:rsid w:val="00E6760E"/>
    <w:rsid w:val="00EA0C09"/>
    <w:rsid w:val="00EB1930"/>
    <w:rsid w:val="00EB53F6"/>
    <w:rsid w:val="00EC1AC1"/>
    <w:rsid w:val="00F02522"/>
    <w:rsid w:val="00F0732E"/>
    <w:rsid w:val="00F279C7"/>
    <w:rsid w:val="00F7069B"/>
    <w:rsid w:val="00F76E88"/>
    <w:rsid w:val="00F80C3E"/>
    <w:rsid w:val="00F8775C"/>
    <w:rsid w:val="00FB1E06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AD"/>
    <w:pPr>
      <w:suppressAutoHyphens/>
      <w:spacing w:after="200" w:line="276" w:lineRule="auto"/>
    </w:pPr>
    <w:rPr>
      <w:rFonts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F0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667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1Znak">
    <w:name w:val="Nagłówek 1 Znak"/>
    <w:uiPriority w:val="99"/>
    <w:rsid w:val="00B95BAD"/>
    <w:rPr>
      <w:rFonts w:ascii="Cambria" w:hAnsi="Cambria"/>
      <w:b/>
      <w:kern w:val="32"/>
      <w:sz w:val="32"/>
      <w:lang w:eastAsia="pl-PL"/>
    </w:rPr>
  </w:style>
  <w:style w:type="paragraph" w:styleId="NoSpacing">
    <w:name w:val="No Spacing"/>
    <w:uiPriority w:val="99"/>
    <w:qFormat/>
    <w:rsid w:val="00B95BAD"/>
    <w:rPr>
      <w:rFonts w:ascii="Arial" w:hAnsi="Arial" w:cs="Arial"/>
      <w:lang w:eastAsia="en-US"/>
    </w:rPr>
  </w:style>
  <w:style w:type="paragraph" w:styleId="Title">
    <w:name w:val="Title"/>
    <w:aliases w:val="Znak"/>
    <w:basedOn w:val="Normal"/>
    <w:next w:val="Subtitle"/>
    <w:link w:val="TitleChar"/>
    <w:uiPriority w:val="99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itleChar">
    <w:name w:val="Title Char"/>
    <w:aliases w:val="Znak Char"/>
    <w:basedOn w:val="DefaultParagraphFont"/>
    <w:link w:val="Title"/>
    <w:uiPriority w:val="10"/>
    <w:rsid w:val="009F3F0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uiPriority w:val="99"/>
    <w:rsid w:val="00B95BAD"/>
    <w:rPr>
      <w:rFonts w:ascii="Book Antiqua" w:hAnsi="Book Antiqua"/>
      <w:b/>
      <w:sz w:val="20"/>
      <w:lang w:eastAsia="ar-SA" w:bidi="ar-SA"/>
    </w:rPr>
  </w:style>
  <w:style w:type="character" w:customStyle="1" w:styleId="NoSpacingChar">
    <w:name w:val="No Spacing Char"/>
    <w:uiPriority w:val="99"/>
    <w:rsid w:val="00B95BAD"/>
    <w:rPr>
      <w:rFonts w:ascii="Arial" w:hAnsi="Arial"/>
      <w:sz w:val="22"/>
      <w:lang w:val="pl-PL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3F01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PodtytuZnak">
    <w:name w:val="Podtytuł Znak"/>
    <w:uiPriority w:val="99"/>
    <w:rsid w:val="00B95BAD"/>
    <w:rPr>
      <w:rFonts w:ascii="Cambria" w:hAnsi="Cambria"/>
      <w:i/>
      <w:color w:val="auto"/>
      <w:spacing w:val="15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F01"/>
    <w:rPr>
      <w:rFonts w:cs="Calibri"/>
      <w:lang w:eastAsia="ar-SA"/>
    </w:rPr>
  </w:style>
  <w:style w:type="character" w:customStyle="1" w:styleId="NagwekZnak">
    <w:name w:val="Nagłówek Znak"/>
    <w:uiPriority w:val="99"/>
    <w:rsid w:val="00B95BAD"/>
    <w:rPr>
      <w:rFonts w:ascii="Calibri" w:hAnsi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F01"/>
    <w:rPr>
      <w:rFonts w:cs="Calibri"/>
      <w:lang w:eastAsia="ar-SA"/>
    </w:rPr>
  </w:style>
  <w:style w:type="character" w:customStyle="1" w:styleId="StopkaZnak">
    <w:name w:val="Stopka Znak"/>
    <w:uiPriority w:val="99"/>
    <w:rsid w:val="00B95BAD"/>
    <w:rPr>
      <w:rFonts w:ascii="Calibri" w:hAnsi="Calibri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F01"/>
    <w:rPr>
      <w:rFonts w:cs="Calibri"/>
      <w:lang w:eastAsia="ar-SA"/>
    </w:rPr>
  </w:style>
  <w:style w:type="character" w:customStyle="1" w:styleId="TekstpodstawowyZnak">
    <w:name w:val="Tekst podstawowy Znak"/>
    <w:uiPriority w:val="99"/>
    <w:rsid w:val="00B95BAD"/>
    <w:rPr>
      <w:rFonts w:ascii="Times New Roman" w:hAnsi="Times New Roman"/>
      <w:sz w:val="24"/>
      <w:lang w:eastAsia="pl-PL"/>
    </w:rPr>
  </w:style>
  <w:style w:type="character" w:styleId="Strong">
    <w:name w:val="Strong"/>
    <w:basedOn w:val="DefaultParagraphFont"/>
    <w:uiPriority w:val="99"/>
    <w:qFormat/>
    <w:rsid w:val="00B95BAD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99"/>
    <w:qFormat/>
    <w:rsid w:val="00B95BAD"/>
    <w:pPr>
      <w:suppressAutoHyphens w:val="0"/>
      <w:ind w:left="720"/>
    </w:pPr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F01"/>
    <w:rPr>
      <w:rFonts w:cs="Calibri"/>
      <w:sz w:val="20"/>
      <w:szCs w:val="20"/>
      <w:lang w:eastAsia="ar-SA"/>
    </w:rPr>
  </w:style>
  <w:style w:type="character" w:customStyle="1" w:styleId="TekstprzypisukocowegoZnak">
    <w:name w:val="Tekst przypisu końcowego Znak"/>
    <w:uiPriority w:val="99"/>
    <w:rsid w:val="00B95BAD"/>
    <w:rPr>
      <w:rFonts w:ascii="Calibri" w:hAnsi="Calibri"/>
      <w:sz w:val="20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uiPriority w:val="99"/>
    <w:rsid w:val="005E3479"/>
    <w:rPr>
      <w:rFonts w:ascii="Arial" w:hAnsi="Arial"/>
      <w:b/>
      <w:color w:val="005023"/>
      <w:sz w:val="28"/>
      <w:szCs w:val="24"/>
    </w:rPr>
  </w:style>
  <w:style w:type="paragraph" w:customStyle="1" w:styleId="Default">
    <w:name w:val="Default"/>
    <w:basedOn w:val="Normal"/>
    <w:uiPriority w:val="99"/>
    <w:rsid w:val="00F76E88"/>
    <w:pPr>
      <w:autoSpaceDE w:val="0"/>
      <w:spacing w:after="0" w:line="200" w:lineRule="atLeast"/>
    </w:pPr>
    <w:rPr>
      <w:rFonts w:ascii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F76E88"/>
    <w:pPr>
      <w:suppressLineNumbers/>
      <w:suppressAutoHyphens w:val="0"/>
      <w:spacing w:after="0" w:line="100" w:lineRule="atLeast"/>
    </w:pPr>
    <w:rPr>
      <w:rFonts w:cs="Times New Roman"/>
      <w:kern w:val="1"/>
      <w:sz w:val="20"/>
      <w:szCs w:val="20"/>
    </w:rPr>
  </w:style>
  <w:style w:type="paragraph" w:customStyle="1" w:styleId="Akapitzlist1">
    <w:name w:val="Akapit z listą1"/>
    <w:basedOn w:val="Normal"/>
    <w:uiPriority w:val="99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"/>
    <w:uiPriority w:val="99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6C2503"/>
    <w:rPr>
      <w:rFonts w:eastAsia="Times New Roman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6C2503"/>
    <w:pPr>
      <w:widowControl w:val="0"/>
      <w:shd w:val="clear" w:color="auto" w:fill="FFFFFF"/>
      <w:suppressAutoHyphens w:val="0"/>
      <w:spacing w:after="480" w:line="240" w:lineRule="atLeast"/>
      <w:jc w:val="both"/>
    </w:pPr>
    <w:rPr>
      <w:sz w:val="19"/>
      <w:szCs w:val="19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E56"/>
    <w:rPr>
      <w:rFonts w:ascii="Tahoma" w:hAnsi="Tahoma" w:cs="Tahoma"/>
      <w:sz w:val="16"/>
      <w:szCs w:val="16"/>
      <w:lang w:eastAsia="ar-SA" w:bidi="ar-SA"/>
    </w:rPr>
  </w:style>
  <w:style w:type="character" w:customStyle="1" w:styleId="Teksttreci7Bezkursywy">
    <w:name w:val="Tekst treści (7) + Bez kursywy"/>
    <w:basedOn w:val="DefaultParagraphFont"/>
    <w:uiPriority w:val="99"/>
    <w:rsid w:val="0027616B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Kursywa">
    <w:name w:val="Tekst treści + Kursywa"/>
    <w:basedOn w:val="Teksttreci"/>
    <w:uiPriority w:val="99"/>
    <w:rsid w:val="0027616B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7">
    <w:name w:val="Tekst treści (7)_"/>
    <w:basedOn w:val="DefaultParagraphFont"/>
    <w:link w:val="Teksttreci70"/>
    <w:uiPriority w:val="99"/>
    <w:locked/>
    <w:rsid w:val="0027616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27616B"/>
    <w:pPr>
      <w:widowControl w:val="0"/>
      <w:shd w:val="clear" w:color="auto" w:fill="FFFFFF"/>
      <w:suppressAutoHyphens w:val="0"/>
      <w:spacing w:before="180" w:after="180" w:line="234" w:lineRule="exact"/>
      <w:ind w:hanging="580"/>
    </w:pPr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rsid w:val="008871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">
    <w:name w:val="bezodstpw"/>
    <w:basedOn w:val="Normal"/>
    <w:uiPriority w:val="99"/>
    <w:semiHidden/>
    <w:rsid w:val="008871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271</Words>
  <Characters>1631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subject/>
  <dc:creator>tmeus</dc:creator>
  <cp:keywords/>
  <dc:description/>
  <cp:lastModifiedBy>KZ</cp:lastModifiedBy>
  <cp:revision>2</cp:revision>
  <dcterms:created xsi:type="dcterms:W3CDTF">2019-12-10T09:11:00Z</dcterms:created>
  <dcterms:modified xsi:type="dcterms:W3CDTF">2019-12-10T09:11:00Z</dcterms:modified>
</cp:coreProperties>
</file>