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5140" w14:textId="5E724B21" w:rsidR="00E47C39" w:rsidRPr="00497BE1" w:rsidRDefault="00645A16" w:rsidP="00E47C39">
      <w:pPr>
        <w:autoSpaceDE w:val="0"/>
        <w:autoSpaceDN w:val="0"/>
        <w:adjustRightInd w:val="0"/>
        <w:spacing w:after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Cambria"/>
          <w:iCs/>
          <w:sz w:val="20"/>
          <w:szCs w:val="20"/>
        </w:rPr>
        <w:t>Kamieniec</w:t>
      </w:r>
      <w:r w:rsidR="00E47C39" w:rsidRPr="00497BE1">
        <w:rPr>
          <w:rFonts w:ascii="Cambria" w:hAnsi="Cambria" w:cs="Cambria"/>
          <w:iCs/>
          <w:sz w:val="20"/>
          <w:szCs w:val="20"/>
        </w:rPr>
        <w:t xml:space="preserve">, dnia </w:t>
      </w:r>
      <w:r w:rsidR="008D4B31">
        <w:rPr>
          <w:rFonts w:ascii="Cambria" w:hAnsi="Cambria" w:cs="Cambria"/>
          <w:iCs/>
          <w:sz w:val="20"/>
          <w:szCs w:val="20"/>
        </w:rPr>
        <w:t>04.05</w:t>
      </w:r>
      <w:r>
        <w:rPr>
          <w:rFonts w:ascii="Cambria" w:hAnsi="Cambria" w:cs="Cambria"/>
          <w:iCs/>
          <w:sz w:val="20"/>
          <w:szCs w:val="20"/>
        </w:rPr>
        <w:t>.2022</w:t>
      </w:r>
      <w:r w:rsidR="00E47C39" w:rsidRPr="00497BE1">
        <w:rPr>
          <w:rFonts w:ascii="Cambria" w:hAnsi="Cambria" w:cs="Cambria"/>
          <w:iCs/>
          <w:sz w:val="20"/>
          <w:szCs w:val="20"/>
        </w:rPr>
        <w:t xml:space="preserve"> r.</w:t>
      </w:r>
    </w:p>
    <w:p w14:paraId="5D81C6DC" w14:textId="77777777" w:rsidR="00E47C39" w:rsidRPr="00497BE1" w:rsidRDefault="00E47C39" w:rsidP="00E47C39">
      <w:pPr>
        <w:autoSpaceDE w:val="0"/>
        <w:autoSpaceDN w:val="0"/>
        <w:adjustRightInd w:val="0"/>
        <w:spacing w:after="0"/>
        <w:jc w:val="both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67D6C92A" w14:textId="77777777" w:rsidR="00D26D00" w:rsidRDefault="00D26D00" w:rsidP="00E47C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56B6D21E" w14:textId="7FD1D319" w:rsidR="00E47C39" w:rsidRPr="00497BE1" w:rsidRDefault="00E47C39" w:rsidP="00E47C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497BE1">
        <w:rPr>
          <w:rFonts w:ascii="Cambria" w:hAnsi="Cambria" w:cs="Arial"/>
          <w:b/>
          <w:bCs/>
          <w:color w:val="000000"/>
          <w:sz w:val="20"/>
          <w:szCs w:val="20"/>
        </w:rPr>
        <w:t xml:space="preserve">INFORMACJA dla Wykonawców nr </w:t>
      </w:r>
      <w:r w:rsidR="008D4B31">
        <w:rPr>
          <w:rFonts w:ascii="Cambria" w:hAnsi="Cambria" w:cs="Arial"/>
          <w:b/>
          <w:bCs/>
          <w:color w:val="000000"/>
          <w:sz w:val="20"/>
          <w:szCs w:val="20"/>
        </w:rPr>
        <w:t>2</w:t>
      </w:r>
    </w:p>
    <w:p w14:paraId="3EA7ADD4" w14:textId="77777777" w:rsidR="00E47C39" w:rsidRPr="00497BE1" w:rsidRDefault="00E47C39" w:rsidP="00E47C39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</w:p>
    <w:p w14:paraId="41C46B31" w14:textId="77777777" w:rsidR="00E47C39" w:rsidRPr="00497BE1" w:rsidRDefault="00E47C39" w:rsidP="00E47C39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497BE1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14:paraId="27511417" w14:textId="77777777" w:rsidR="00E47C39" w:rsidRPr="00497BE1" w:rsidRDefault="00E47C39" w:rsidP="00E47C39">
      <w:pPr>
        <w:pStyle w:val="Podtytu"/>
        <w:jc w:val="center"/>
        <w:rPr>
          <w:sz w:val="20"/>
          <w:szCs w:val="20"/>
        </w:rPr>
      </w:pPr>
    </w:p>
    <w:p w14:paraId="2E4376CB" w14:textId="77777777" w:rsidR="00AA2ED9" w:rsidRDefault="00AA2ED9" w:rsidP="00AA2ED9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5DA344C9" w14:textId="5BC7700B" w:rsidR="00AA2ED9" w:rsidRPr="00645A16" w:rsidRDefault="00645A16" w:rsidP="00645A16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/>
          <w:b/>
        </w:rPr>
      </w:pPr>
      <w:bookmarkStart w:id="0" w:name="_Hlk60466352"/>
      <w:r w:rsidRPr="00C10B5A">
        <w:rPr>
          <w:rFonts w:ascii="Cambria" w:hAnsi="Cambria"/>
          <w:b/>
        </w:rPr>
        <w:t>„</w:t>
      </w:r>
      <w:r w:rsidRPr="00C10B5A">
        <w:rPr>
          <w:rFonts w:ascii="Cambria" w:hAnsi="Cambria"/>
          <w:b/>
          <w:bCs/>
        </w:rPr>
        <w:t>Zakup samochodu ratowniczo-gaśniczego z napędem 4x4 dla Ochotniczej Straży Pożarnej w Kamieńcu”</w:t>
      </w:r>
    </w:p>
    <w:bookmarkEnd w:id="0"/>
    <w:p w14:paraId="7CC6B89B" w14:textId="152C4016" w:rsidR="00E47C39" w:rsidRPr="0009501C" w:rsidRDefault="00E47C39" w:rsidP="0009501C">
      <w:pPr>
        <w:pStyle w:val="Tekstpodstawowy2"/>
        <w:shd w:val="clear" w:color="auto" w:fill="EDEDED"/>
        <w:spacing w:after="0"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339CA42B" w14:textId="77777777" w:rsidR="00D26D00" w:rsidRDefault="00D26D00" w:rsidP="00E47C39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33D8D8BD" w14:textId="6DB393DA" w:rsidR="00CE24D1" w:rsidRDefault="008D4B31" w:rsidP="00A70801">
      <w:pPr>
        <w:pStyle w:val="Bezodstpw"/>
        <w:spacing w:line="276" w:lineRule="auto"/>
        <w:ind w:firstLine="708"/>
        <w:jc w:val="both"/>
        <w:rPr>
          <w:rFonts w:ascii="Cambria" w:hAnsi="Cambria" w:cs="Tahoma"/>
          <w:b/>
          <w:sz w:val="20"/>
          <w:szCs w:val="20"/>
          <w:lang w:eastAsia="x-none"/>
        </w:rPr>
      </w:pPr>
      <w:r>
        <w:rPr>
          <w:rFonts w:ascii="Cambria" w:hAnsi="Cambria" w:cs="Tahoma"/>
          <w:b/>
          <w:sz w:val="20"/>
          <w:szCs w:val="20"/>
          <w:lang w:eastAsia="x-none"/>
        </w:rPr>
        <w:t xml:space="preserve">Zamawiający informuje, iż w związku z problemami technicznymi z otworzeniem „Informacji dla Wykonawców nr 1” zamieszczonej w dniu 28.04.2022 r. na stronie internetowej Zamawiającego, w której Zamawiający przesunął termin składania i otwarcia ofert na 05.05.2022 r. </w:t>
      </w:r>
      <w:r w:rsidR="00FE63D0">
        <w:rPr>
          <w:rFonts w:ascii="Cambria" w:hAnsi="Cambria" w:cs="Tahoma"/>
          <w:b/>
          <w:sz w:val="20"/>
          <w:szCs w:val="20"/>
          <w:lang w:eastAsia="x-none"/>
        </w:rPr>
        <w:t>Zamawiający zamieszcza ponownie całą dokumentację postępowania pod linkiem:</w:t>
      </w:r>
    </w:p>
    <w:p w14:paraId="3DC8A3D6" w14:textId="709E9D2A" w:rsidR="0011157F" w:rsidRDefault="00456640" w:rsidP="00A70801">
      <w:pPr>
        <w:pStyle w:val="Bezodstpw"/>
        <w:spacing w:line="276" w:lineRule="auto"/>
        <w:jc w:val="both"/>
        <w:rPr>
          <w:rFonts w:ascii="Cambria" w:hAnsi="Cambria" w:cs="Tahoma"/>
          <w:b/>
          <w:sz w:val="20"/>
          <w:szCs w:val="20"/>
          <w:lang w:eastAsia="x-none"/>
        </w:rPr>
      </w:pPr>
      <w:hyperlink r:id="rId8" w:history="1">
        <w:r w:rsidRPr="00473A9D">
          <w:rPr>
            <w:rStyle w:val="Hipercze"/>
            <w:rFonts w:ascii="Cambria" w:hAnsi="Cambria" w:cs="Tahoma"/>
            <w:b/>
            <w:sz w:val="20"/>
            <w:szCs w:val="20"/>
            <w:lang w:eastAsia="x-none"/>
          </w:rPr>
          <w:t>http://iwaniska.pl/bip/przetarg.php?id</w:t>
        </w:r>
        <w:r w:rsidRPr="00473A9D">
          <w:rPr>
            <w:rStyle w:val="Hipercze"/>
            <w:rFonts w:ascii="Cambria" w:hAnsi="Cambria" w:cs="Tahoma"/>
            <w:b/>
            <w:sz w:val="20"/>
            <w:szCs w:val="20"/>
            <w:lang w:eastAsia="x-none"/>
          </w:rPr>
          <w:t>=638</w:t>
        </w:r>
      </w:hyperlink>
    </w:p>
    <w:p w14:paraId="67579B5B" w14:textId="77777777" w:rsidR="00456640" w:rsidRDefault="00456640" w:rsidP="00A70801">
      <w:pPr>
        <w:pStyle w:val="Bezodstpw"/>
        <w:spacing w:line="276" w:lineRule="auto"/>
        <w:jc w:val="both"/>
        <w:rPr>
          <w:rFonts w:ascii="Cambria" w:hAnsi="Cambria" w:cs="Tahoma"/>
          <w:b/>
          <w:sz w:val="20"/>
          <w:szCs w:val="20"/>
          <w:lang w:eastAsia="x-none"/>
        </w:rPr>
      </w:pPr>
    </w:p>
    <w:p w14:paraId="58AC38A2" w14:textId="4A1B46A1" w:rsidR="00456640" w:rsidRDefault="00456640" w:rsidP="00A70801">
      <w:pPr>
        <w:pStyle w:val="Bezodstpw"/>
        <w:spacing w:line="276" w:lineRule="auto"/>
        <w:jc w:val="both"/>
        <w:rPr>
          <w:rFonts w:ascii="Cambria" w:hAnsi="Cambria" w:cs="Tahoma"/>
          <w:b/>
          <w:sz w:val="20"/>
          <w:szCs w:val="20"/>
          <w:lang w:eastAsia="x-none"/>
        </w:rPr>
      </w:pPr>
      <w:hyperlink r:id="rId9" w:history="1">
        <w:r>
          <w:rPr>
            <w:rStyle w:val="Hipercze"/>
          </w:rPr>
          <w:t>Urząd Miasta i Gminy Iwaniska - Biuletyn Informacji Publicznej</w:t>
        </w:r>
      </w:hyperlink>
    </w:p>
    <w:p w14:paraId="5D1EF144" w14:textId="77777777" w:rsidR="0011157F" w:rsidRDefault="0011157F" w:rsidP="00A70801">
      <w:pPr>
        <w:pStyle w:val="Bezodstpw"/>
        <w:spacing w:line="276" w:lineRule="auto"/>
        <w:jc w:val="both"/>
        <w:rPr>
          <w:rFonts w:ascii="Cambria" w:hAnsi="Cambria" w:cs="Tahoma"/>
          <w:b/>
          <w:sz w:val="20"/>
          <w:szCs w:val="20"/>
          <w:lang w:eastAsia="x-none"/>
        </w:rPr>
      </w:pPr>
    </w:p>
    <w:p w14:paraId="4D4527C2" w14:textId="1B872967" w:rsidR="00CE24D1" w:rsidRPr="001902A8" w:rsidRDefault="00FE63D0" w:rsidP="00CE24D1">
      <w:pPr>
        <w:pStyle w:val="Bezodstpw"/>
        <w:spacing w:line="276" w:lineRule="auto"/>
        <w:ind w:firstLine="567"/>
        <w:jc w:val="both"/>
        <w:rPr>
          <w:rFonts w:ascii="Cambria" w:hAnsi="Cambria"/>
          <w:b/>
          <w:color w:val="FF0000"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  <w:lang w:eastAsia="x-none"/>
        </w:rPr>
        <w:t>W związku z powyższym</w:t>
      </w:r>
      <w:r w:rsidR="004D7EFC">
        <w:rPr>
          <w:rFonts w:ascii="Cambria" w:hAnsi="Cambria" w:cs="Tahoma"/>
          <w:b/>
          <w:sz w:val="20"/>
          <w:szCs w:val="20"/>
          <w:lang w:eastAsia="x-none"/>
        </w:rPr>
        <w:t xml:space="preserve"> </w:t>
      </w:r>
      <w:r w:rsidR="00CE24D1" w:rsidRPr="001902A8">
        <w:rPr>
          <w:rFonts w:ascii="Cambria" w:hAnsi="Cambria"/>
          <w:b/>
          <w:color w:val="FF0000"/>
          <w:sz w:val="20"/>
          <w:szCs w:val="20"/>
        </w:rPr>
        <w:t>Zamawiający</w:t>
      </w:r>
      <w:r w:rsidR="00454228">
        <w:rPr>
          <w:rFonts w:ascii="Cambria" w:hAnsi="Cambria"/>
          <w:b/>
          <w:color w:val="FF0000"/>
          <w:sz w:val="20"/>
          <w:szCs w:val="20"/>
        </w:rPr>
        <w:t xml:space="preserve"> </w:t>
      </w:r>
      <w:r w:rsidR="00454228" w:rsidRPr="00454228">
        <w:rPr>
          <w:rFonts w:ascii="Cambria" w:hAnsi="Cambria"/>
          <w:b/>
          <w:sz w:val="20"/>
          <w:szCs w:val="20"/>
        </w:rPr>
        <w:t>działając na podstawie art. 284 ustawy z dnia 11 września 2019r. Prawo zamówień publicznych (</w:t>
      </w:r>
      <w:r w:rsidR="00454228" w:rsidRPr="00454228">
        <w:rPr>
          <w:rFonts w:ascii="Cambria" w:hAnsi="Cambria"/>
          <w:b/>
          <w:bCs/>
          <w:sz w:val="20"/>
          <w:szCs w:val="20"/>
        </w:rPr>
        <w:t xml:space="preserve">Dz. U. z 2021 r. poz. 1129 </w:t>
      </w:r>
      <w:r w:rsidR="00454228" w:rsidRPr="00454228">
        <w:rPr>
          <w:rFonts w:ascii="Cambria" w:hAnsi="Cambria"/>
          <w:b/>
          <w:sz w:val="20"/>
          <w:szCs w:val="20"/>
        </w:rPr>
        <w:t>– dalej ustawy) modyfikuje treść SWZ</w:t>
      </w:r>
      <w:r w:rsidR="00454228">
        <w:rPr>
          <w:rFonts w:ascii="Cambria" w:hAnsi="Cambria"/>
          <w:b/>
          <w:sz w:val="20"/>
          <w:szCs w:val="20"/>
        </w:rPr>
        <w:t xml:space="preserve"> w zakresie terminu składania i otwarcia ofert.</w:t>
      </w:r>
      <w:r w:rsidR="00CE24D1" w:rsidRPr="00454228">
        <w:rPr>
          <w:rFonts w:ascii="Cambria" w:hAnsi="Cambria"/>
          <w:b/>
          <w:sz w:val="20"/>
          <w:szCs w:val="20"/>
        </w:rPr>
        <w:t xml:space="preserve"> </w:t>
      </w:r>
      <w:r w:rsidR="00CE24D1" w:rsidRPr="001902A8">
        <w:rPr>
          <w:rFonts w:ascii="Cambria" w:hAnsi="Cambria"/>
          <w:b/>
          <w:color w:val="FF0000"/>
          <w:sz w:val="20"/>
          <w:szCs w:val="20"/>
        </w:rPr>
        <w:t xml:space="preserve">Aktualnie obowiązujący termin składania i otwarcia ofert to </w:t>
      </w:r>
      <w:r w:rsidR="00454228">
        <w:rPr>
          <w:rFonts w:ascii="Cambria" w:hAnsi="Cambria"/>
          <w:b/>
          <w:color w:val="FF0000"/>
          <w:sz w:val="20"/>
          <w:szCs w:val="20"/>
        </w:rPr>
        <w:t>11</w:t>
      </w:r>
      <w:r w:rsidR="004D7EFC">
        <w:rPr>
          <w:rFonts w:ascii="Cambria" w:hAnsi="Cambria"/>
          <w:b/>
          <w:color w:val="FF0000"/>
          <w:sz w:val="20"/>
          <w:szCs w:val="20"/>
        </w:rPr>
        <w:t>.05.2022 r</w:t>
      </w:r>
      <w:r w:rsidR="00CE24D1">
        <w:rPr>
          <w:rFonts w:ascii="Cambria" w:hAnsi="Cambria"/>
          <w:b/>
          <w:color w:val="FF0000"/>
          <w:sz w:val="20"/>
          <w:szCs w:val="20"/>
        </w:rPr>
        <w:t>.</w:t>
      </w:r>
    </w:p>
    <w:p w14:paraId="71131FB4" w14:textId="44DD79DE" w:rsidR="00CE24D1" w:rsidRPr="001902A8" w:rsidRDefault="004D7EFC" w:rsidP="00CE24D1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 xml:space="preserve">W związku z powyższym </w:t>
      </w:r>
      <w:r w:rsidR="00CE24D1" w:rsidRPr="001902A8">
        <w:rPr>
          <w:rFonts w:ascii="Cambria" w:hAnsi="Cambria" w:cs="Arial"/>
          <w:b/>
          <w:color w:val="000000"/>
          <w:sz w:val="20"/>
          <w:szCs w:val="20"/>
        </w:rPr>
        <w:t>Zamawiający modyfikuje:</w:t>
      </w:r>
    </w:p>
    <w:p w14:paraId="05B4419E" w14:textId="77777777" w:rsidR="00CE24D1" w:rsidRPr="001902A8" w:rsidRDefault="00CE24D1" w:rsidP="00CE24D1">
      <w:pPr>
        <w:pStyle w:val="Bezodstpw"/>
        <w:numPr>
          <w:ilvl w:val="0"/>
          <w:numId w:val="2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1902A8">
        <w:rPr>
          <w:rFonts w:ascii="Cambria" w:hAnsi="Cambria"/>
          <w:b/>
          <w:sz w:val="20"/>
          <w:szCs w:val="20"/>
        </w:rPr>
        <w:t>treść rozdziału XI ust. 1  SWZ, który po modyfikacji przyjmuje brzmienie:</w:t>
      </w:r>
    </w:p>
    <w:p w14:paraId="6F45FC60" w14:textId="380F4DCB" w:rsidR="00CE24D1" w:rsidRPr="0030098F" w:rsidRDefault="00CE24D1" w:rsidP="00CE24D1">
      <w:pPr>
        <w:pStyle w:val="Bezodstpw"/>
        <w:spacing w:after="240" w:line="276" w:lineRule="auto"/>
        <w:ind w:left="360"/>
        <w:jc w:val="both"/>
        <w:rPr>
          <w:rFonts w:ascii="Cambria" w:hAnsi="Cambria"/>
          <w:color w:val="FF0000"/>
          <w:sz w:val="20"/>
          <w:szCs w:val="20"/>
        </w:rPr>
      </w:pPr>
      <w:r w:rsidRPr="001902A8">
        <w:rPr>
          <w:rFonts w:ascii="Cambria" w:hAnsi="Cambria"/>
          <w:bCs/>
          <w:sz w:val="20"/>
          <w:szCs w:val="20"/>
        </w:rPr>
        <w:t xml:space="preserve">Wykonawca jest związany ofertą od dnia upływu terminu składania ofert przez okres 30 dni tj. do dnia </w:t>
      </w:r>
      <w:r w:rsidR="00A70801">
        <w:rPr>
          <w:rFonts w:ascii="Cambria" w:hAnsi="Cambria"/>
          <w:b/>
          <w:bCs/>
          <w:color w:val="FF0000"/>
          <w:sz w:val="20"/>
          <w:szCs w:val="20"/>
        </w:rPr>
        <w:t>09</w:t>
      </w:r>
      <w:r w:rsidR="004D7EFC">
        <w:rPr>
          <w:rFonts w:ascii="Cambria" w:hAnsi="Cambria"/>
          <w:b/>
          <w:bCs/>
          <w:color w:val="FF0000"/>
          <w:sz w:val="20"/>
          <w:szCs w:val="20"/>
        </w:rPr>
        <w:t>.06.2022</w:t>
      </w:r>
      <w:r w:rsidRPr="0030098F">
        <w:rPr>
          <w:rFonts w:ascii="Cambria" w:hAnsi="Cambria"/>
          <w:b/>
          <w:bCs/>
          <w:color w:val="FF0000"/>
          <w:sz w:val="20"/>
          <w:szCs w:val="20"/>
        </w:rPr>
        <w:t xml:space="preserve"> r.</w:t>
      </w:r>
    </w:p>
    <w:p w14:paraId="6AEFCEA2" w14:textId="77777777" w:rsidR="00CE24D1" w:rsidRPr="001902A8" w:rsidRDefault="00CE24D1" w:rsidP="00CE24D1">
      <w:pPr>
        <w:pStyle w:val="Bezodstpw"/>
        <w:numPr>
          <w:ilvl w:val="0"/>
          <w:numId w:val="2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1902A8">
        <w:rPr>
          <w:rFonts w:ascii="Cambria" w:hAnsi="Cambria"/>
          <w:b/>
          <w:sz w:val="20"/>
          <w:szCs w:val="20"/>
        </w:rPr>
        <w:t>treść rozdziału XV ust. 2  SWZ, który po modyfikacji przyjmuje brzmienie:</w:t>
      </w:r>
    </w:p>
    <w:p w14:paraId="0CD6FC17" w14:textId="49F990EF" w:rsidR="00CE24D1" w:rsidRPr="001902A8" w:rsidRDefault="00CE24D1" w:rsidP="00CE24D1">
      <w:pPr>
        <w:pStyle w:val="Bezodstpw"/>
        <w:spacing w:line="276" w:lineRule="auto"/>
        <w:ind w:left="426"/>
        <w:jc w:val="both"/>
        <w:rPr>
          <w:rFonts w:ascii="Cambria" w:hAnsi="Cambria"/>
          <w:b/>
          <w:color w:val="FF0000"/>
          <w:sz w:val="20"/>
          <w:szCs w:val="20"/>
        </w:rPr>
      </w:pPr>
      <w:r w:rsidRPr="001902A8">
        <w:rPr>
          <w:rFonts w:ascii="Cambria" w:hAnsi="Cambria"/>
          <w:sz w:val="20"/>
          <w:szCs w:val="20"/>
          <w:lang w:bidi="pl-PL"/>
        </w:rPr>
        <w:t xml:space="preserve">Ofertę wraz z wymaganymi załącznikami należy złożyć w terminie do dnia </w:t>
      </w:r>
      <w:r w:rsidR="00A70801">
        <w:rPr>
          <w:rFonts w:ascii="Cambria" w:hAnsi="Cambria"/>
          <w:b/>
          <w:color w:val="FF0000"/>
          <w:sz w:val="20"/>
          <w:szCs w:val="20"/>
          <w:lang w:bidi="pl-PL"/>
        </w:rPr>
        <w:t>11</w:t>
      </w:r>
      <w:r w:rsidR="004D7EFC">
        <w:rPr>
          <w:rFonts w:ascii="Cambria" w:hAnsi="Cambria"/>
          <w:b/>
          <w:color w:val="FF0000"/>
          <w:sz w:val="20"/>
          <w:szCs w:val="20"/>
          <w:lang w:bidi="pl-PL"/>
        </w:rPr>
        <w:t>.05.2022</w:t>
      </w:r>
      <w:r w:rsidRPr="007013B4">
        <w:rPr>
          <w:rFonts w:ascii="Cambria" w:hAnsi="Cambria"/>
          <w:b/>
          <w:color w:val="FF0000"/>
          <w:sz w:val="20"/>
          <w:szCs w:val="20"/>
          <w:lang w:bidi="pl-PL"/>
        </w:rPr>
        <w:t>r.</w:t>
      </w:r>
      <w:r w:rsidRPr="001902A8">
        <w:rPr>
          <w:rFonts w:ascii="Cambria" w:hAnsi="Cambria"/>
          <w:sz w:val="20"/>
          <w:szCs w:val="20"/>
          <w:lang w:bidi="pl-PL"/>
        </w:rPr>
        <w:t xml:space="preserve"> do godz. </w:t>
      </w:r>
      <w:r w:rsidRPr="001902A8">
        <w:rPr>
          <w:rFonts w:ascii="Cambria" w:hAnsi="Cambria"/>
          <w:b/>
          <w:sz w:val="20"/>
          <w:szCs w:val="20"/>
          <w:lang w:bidi="pl-PL"/>
        </w:rPr>
        <w:t>09:00</w:t>
      </w:r>
      <w:r>
        <w:rPr>
          <w:rFonts w:ascii="Cambria" w:hAnsi="Cambria"/>
          <w:b/>
          <w:sz w:val="20"/>
          <w:szCs w:val="20"/>
          <w:lang w:bidi="pl-PL"/>
        </w:rPr>
        <w:t>.</w:t>
      </w:r>
    </w:p>
    <w:p w14:paraId="2E91ACBD" w14:textId="77777777" w:rsidR="00CE24D1" w:rsidRPr="001902A8" w:rsidRDefault="00CE24D1" w:rsidP="00CE24D1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259C92D9" w14:textId="77777777" w:rsidR="00CE24D1" w:rsidRPr="001902A8" w:rsidRDefault="00CE24D1" w:rsidP="00CE24D1">
      <w:pPr>
        <w:pStyle w:val="Bezodstpw"/>
        <w:numPr>
          <w:ilvl w:val="0"/>
          <w:numId w:val="2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1902A8">
        <w:rPr>
          <w:rFonts w:ascii="Cambria" w:hAnsi="Cambria"/>
          <w:b/>
          <w:sz w:val="20"/>
          <w:szCs w:val="20"/>
        </w:rPr>
        <w:t>treść rozdziału XVI ust. 1  SWZ, który po modyfikacji przyjmuje brzmienie:</w:t>
      </w:r>
    </w:p>
    <w:p w14:paraId="02BA4D8D" w14:textId="4D4B7EDE" w:rsidR="00CE24D1" w:rsidRPr="00BA43E2" w:rsidRDefault="00CE24D1" w:rsidP="00CE24D1">
      <w:pPr>
        <w:pStyle w:val="pkt"/>
        <w:spacing w:line="276" w:lineRule="auto"/>
        <w:ind w:left="360" w:firstLine="0"/>
        <w:rPr>
          <w:rFonts w:ascii="Cambria" w:hAnsi="Cambria" w:cs="Arial"/>
          <w:sz w:val="20"/>
          <w:lang w:bidi="pl-PL"/>
        </w:rPr>
      </w:pPr>
      <w:r w:rsidRPr="001902A8">
        <w:rPr>
          <w:rFonts w:ascii="Cambria" w:hAnsi="Cambria" w:cs="Arial"/>
          <w:sz w:val="20"/>
          <w:lang w:bidi="pl-PL"/>
        </w:rPr>
        <w:t xml:space="preserve">Otwarcie ofert nastąpi w dniu </w:t>
      </w:r>
      <w:r w:rsidR="00A70801">
        <w:rPr>
          <w:rFonts w:ascii="Cambria" w:hAnsi="Cambria" w:cs="Arial"/>
          <w:b/>
          <w:color w:val="FF0000"/>
          <w:sz w:val="20"/>
          <w:lang w:bidi="pl-PL"/>
        </w:rPr>
        <w:t>11</w:t>
      </w:r>
      <w:r w:rsidR="004D7EFC">
        <w:rPr>
          <w:rFonts w:ascii="Cambria" w:hAnsi="Cambria" w:cs="Arial"/>
          <w:b/>
          <w:color w:val="FF0000"/>
          <w:sz w:val="20"/>
          <w:lang w:bidi="pl-PL"/>
        </w:rPr>
        <w:t>.05.2022</w:t>
      </w:r>
      <w:r w:rsidRPr="00774037">
        <w:rPr>
          <w:rFonts w:ascii="Cambria" w:hAnsi="Cambria" w:cs="Arial"/>
          <w:color w:val="FF0000"/>
          <w:sz w:val="20"/>
          <w:lang w:bidi="pl-PL"/>
        </w:rPr>
        <w:t xml:space="preserve"> </w:t>
      </w:r>
      <w:r w:rsidRPr="00BA43E2">
        <w:rPr>
          <w:rFonts w:ascii="Cambria" w:hAnsi="Cambria" w:cs="Arial"/>
          <w:sz w:val="20"/>
          <w:lang w:bidi="pl-PL"/>
        </w:rPr>
        <w:t xml:space="preserve">o godzinie </w:t>
      </w:r>
      <w:r>
        <w:rPr>
          <w:rFonts w:ascii="Cambria" w:hAnsi="Cambria" w:cs="Arial"/>
          <w:b/>
          <w:sz w:val="20"/>
          <w:lang w:bidi="pl-PL"/>
        </w:rPr>
        <w:t>11</w:t>
      </w:r>
      <w:r w:rsidRPr="00BA43E2">
        <w:rPr>
          <w:rFonts w:ascii="Cambria" w:hAnsi="Cambria" w:cs="Arial"/>
          <w:b/>
          <w:sz w:val="20"/>
          <w:lang w:bidi="pl-PL"/>
        </w:rPr>
        <w:t>:00.</w:t>
      </w:r>
      <w:r w:rsidRPr="00BA43E2">
        <w:rPr>
          <w:rFonts w:ascii="Cambria" w:hAnsi="Cambria" w:cs="Arial"/>
          <w:sz w:val="20"/>
          <w:lang w:bidi="pl-PL"/>
        </w:rPr>
        <w:tab/>
      </w:r>
    </w:p>
    <w:p w14:paraId="1BCA1724" w14:textId="32E66F36" w:rsidR="00CE24D1" w:rsidRPr="00645A16" w:rsidRDefault="00CE24D1" w:rsidP="00CE24D1">
      <w:pPr>
        <w:spacing w:before="100" w:beforeAutospacing="1" w:after="100" w:afterAutospacing="1" w:line="360" w:lineRule="auto"/>
        <w:rPr>
          <w:rFonts w:ascii="Cambria" w:hAnsi="Cambria" w:cs="Times New Roman"/>
          <w:sz w:val="20"/>
          <w:szCs w:val="20"/>
        </w:rPr>
      </w:pPr>
    </w:p>
    <w:sectPr w:rsidR="00CE24D1" w:rsidRPr="00645A16" w:rsidSect="00E33743">
      <w:headerReference w:type="default" r:id="rId10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A3DE8" w14:textId="77777777" w:rsidR="00BA0478" w:rsidRDefault="00BA0478">
      <w:pPr>
        <w:spacing w:after="0" w:line="240" w:lineRule="auto"/>
      </w:pPr>
      <w:r>
        <w:separator/>
      </w:r>
    </w:p>
  </w:endnote>
  <w:endnote w:type="continuationSeparator" w:id="0">
    <w:p w14:paraId="6BF114D0" w14:textId="77777777" w:rsidR="00BA0478" w:rsidRDefault="00BA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4CD2C" w14:textId="77777777" w:rsidR="00BA0478" w:rsidRDefault="00BA0478">
      <w:pPr>
        <w:spacing w:after="0" w:line="240" w:lineRule="auto"/>
      </w:pPr>
      <w:r>
        <w:separator/>
      </w:r>
    </w:p>
  </w:footnote>
  <w:footnote w:type="continuationSeparator" w:id="0">
    <w:p w14:paraId="2030787A" w14:textId="77777777" w:rsidR="00BA0478" w:rsidRDefault="00BA0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8F6A" w14:textId="3948D544" w:rsidR="00E4632B" w:rsidRPr="00AA2ED9" w:rsidRDefault="00AA2ED9" w:rsidP="00E47C39">
    <w:pPr>
      <w:pStyle w:val="Nagwek"/>
      <w:rPr>
        <w:rFonts w:ascii="Cambria" w:hAnsi="Cambria" w:cs="Arial"/>
        <w:b/>
        <w:sz w:val="20"/>
      </w:rPr>
    </w:pPr>
    <w:r w:rsidRPr="002D4B0F">
      <w:rPr>
        <w:rFonts w:ascii="Cambria" w:hAnsi="Cambria"/>
        <w:sz w:val="20"/>
        <w:szCs w:val="20"/>
      </w:rPr>
      <w:t>Znak sprawy</w:t>
    </w:r>
    <w:r w:rsidRPr="00590D21">
      <w:rPr>
        <w:rFonts w:ascii="Cambria" w:hAnsi="Cambria"/>
        <w:b/>
        <w:sz w:val="20"/>
        <w:szCs w:val="20"/>
      </w:rPr>
      <w:t xml:space="preserve">: </w:t>
    </w:r>
    <w:r w:rsidR="00645A16">
      <w:rPr>
        <w:rFonts w:ascii="Cambria" w:hAnsi="Cambria" w:cs="Arial"/>
        <w:sz w:val="20"/>
        <w:szCs w:val="20"/>
      </w:rPr>
      <w:t>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F"/>
    <w:multiLevelType w:val="singleLevel"/>
    <w:tmpl w:val="0000001F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801" w:hanging="375"/>
      </w:pPr>
      <w:rPr>
        <w:rFonts w:ascii="Cambria" w:hAnsi="Cambria" w:cs="Arial"/>
        <w:b/>
        <w:sz w:val="20"/>
        <w:szCs w:val="20"/>
      </w:rPr>
    </w:lvl>
  </w:abstractNum>
  <w:abstractNum w:abstractNumId="5" w15:restartNumberingAfterBreak="0">
    <w:nsid w:val="00000020"/>
    <w:multiLevelType w:val="multilevel"/>
    <w:tmpl w:val="2814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7"/>
    <w:multiLevelType w:val="multilevel"/>
    <w:tmpl w:val="0306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</w:abstractNum>
  <w:abstractNum w:abstractNumId="8" w15:restartNumberingAfterBreak="0">
    <w:nsid w:val="0C025181"/>
    <w:multiLevelType w:val="hybridMultilevel"/>
    <w:tmpl w:val="0616F33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0" w15:restartNumberingAfterBreak="0">
    <w:nsid w:val="10E271D3"/>
    <w:multiLevelType w:val="hybridMultilevel"/>
    <w:tmpl w:val="07ACB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802EFA"/>
    <w:multiLevelType w:val="hybridMultilevel"/>
    <w:tmpl w:val="169495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6695C2F"/>
    <w:multiLevelType w:val="multilevel"/>
    <w:tmpl w:val="985C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2308B2"/>
    <w:multiLevelType w:val="multilevel"/>
    <w:tmpl w:val="6D56F6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9980C79"/>
    <w:multiLevelType w:val="hybridMultilevel"/>
    <w:tmpl w:val="65C0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6" w15:restartNumberingAfterBreak="0">
    <w:nsid w:val="26705EC8"/>
    <w:multiLevelType w:val="hybridMultilevel"/>
    <w:tmpl w:val="518A7834"/>
    <w:lvl w:ilvl="0" w:tplc="EF820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95667"/>
    <w:multiLevelType w:val="hybridMultilevel"/>
    <w:tmpl w:val="C3CE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A3AAA"/>
    <w:multiLevelType w:val="multilevel"/>
    <w:tmpl w:val="71A09FC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2DFE29E1"/>
    <w:multiLevelType w:val="hybridMultilevel"/>
    <w:tmpl w:val="F7E4B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B3191"/>
    <w:multiLevelType w:val="multilevel"/>
    <w:tmpl w:val="77D0E7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ABF7DD0"/>
    <w:multiLevelType w:val="hybridMultilevel"/>
    <w:tmpl w:val="E5D49F80"/>
    <w:lvl w:ilvl="0" w:tplc="71FAF0C8">
      <w:start w:val="2"/>
      <w:numFmt w:val="decimal"/>
      <w:lvlText w:val="%1.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689786">
      <w:start w:val="1"/>
      <w:numFmt w:val="lowerLetter"/>
      <w:lvlText w:val="%2"/>
      <w:lvlJc w:val="left"/>
      <w:pPr>
        <w:ind w:left="14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48A282">
      <w:start w:val="1"/>
      <w:numFmt w:val="lowerRoman"/>
      <w:lvlText w:val="%3"/>
      <w:lvlJc w:val="left"/>
      <w:pPr>
        <w:ind w:left="21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E030C2">
      <w:start w:val="1"/>
      <w:numFmt w:val="decimal"/>
      <w:lvlText w:val="%4"/>
      <w:lvlJc w:val="left"/>
      <w:pPr>
        <w:ind w:left="28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96ECD76">
      <w:start w:val="1"/>
      <w:numFmt w:val="lowerLetter"/>
      <w:lvlText w:val="%5"/>
      <w:lvlJc w:val="left"/>
      <w:pPr>
        <w:ind w:left="36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1E29D2A">
      <w:start w:val="1"/>
      <w:numFmt w:val="lowerRoman"/>
      <w:lvlText w:val="%6"/>
      <w:lvlJc w:val="left"/>
      <w:pPr>
        <w:ind w:left="43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B6ED1B8">
      <w:start w:val="1"/>
      <w:numFmt w:val="decimal"/>
      <w:lvlText w:val="%7"/>
      <w:lvlJc w:val="left"/>
      <w:pPr>
        <w:ind w:left="50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F228E0">
      <w:start w:val="1"/>
      <w:numFmt w:val="lowerLetter"/>
      <w:lvlText w:val="%8"/>
      <w:lvlJc w:val="left"/>
      <w:pPr>
        <w:ind w:left="57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294A938">
      <w:start w:val="1"/>
      <w:numFmt w:val="lowerRoman"/>
      <w:lvlText w:val="%9"/>
      <w:lvlJc w:val="left"/>
      <w:pPr>
        <w:ind w:left="64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3B2C38CC"/>
    <w:multiLevelType w:val="hybridMultilevel"/>
    <w:tmpl w:val="DE9A3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31673"/>
    <w:multiLevelType w:val="multilevel"/>
    <w:tmpl w:val="EA0A45D2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2B441A1"/>
    <w:multiLevelType w:val="multilevel"/>
    <w:tmpl w:val="DE6C89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90F0217"/>
    <w:multiLevelType w:val="hybridMultilevel"/>
    <w:tmpl w:val="8EDE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41B62"/>
    <w:multiLevelType w:val="multilevel"/>
    <w:tmpl w:val="91AAC8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4BE60B96"/>
    <w:multiLevelType w:val="multilevel"/>
    <w:tmpl w:val="4D52A6D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B869CF"/>
    <w:multiLevelType w:val="multilevel"/>
    <w:tmpl w:val="122EB2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29A20F5"/>
    <w:multiLevelType w:val="hybridMultilevel"/>
    <w:tmpl w:val="9418BF3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85512"/>
    <w:multiLevelType w:val="multilevel"/>
    <w:tmpl w:val="B3CC500E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5C376B4A"/>
    <w:multiLevelType w:val="multilevel"/>
    <w:tmpl w:val="32B6FD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68926702"/>
    <w:multiLevelType w:val="hybridMultilevel"/>
    <w:tmpl w:val="F81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A5524"/>
    <w:multiLevelType w:val="multilevel"/>
    <w:tmpl w:val="286C152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8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5196E"/>
    <w:multiLevelType w:val="hybridMultilevel"/>
    <w:tmpl w:val="723CF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2481"/>
    <w:multiLevelType w:val="hybridMultilevel"/>
    <w:tmpl w:val="D5D85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95E66"/>
    <w:multiLevelType w:val="multilevel"/>
    <w:tmpl w:val="595A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2682043">
    <w:abstractNumId w:val="35"/>
  </w:num>
  <w:num w:numId="2" w16cid:durableId="640303132">
    <w:abstractNumId w:val="38"/>
  </w:num>
  <w:num w:numId="3" w16cid:durableId="1162772296">
    <w:abstractNumId w:val="36"/>
  </w:num>
  <w:num w:numId="4" w16cid:durableId="1712412991">
    <w:abstractNumId w:val="18"/>
  </w:num>
  <w:num w:numId="5" w16cid:durableId="614868449">
    <w:abstractNumId w:val="17"/>
  </w:num>
  <w:num w:numId="6" w16cid:durableId="599678208">
    <w:abstractNumId w:val="27"/>
  </w:num>
  <w:num w:numId="7" w16cid:durableId="2110080438">
    <w:abstractNumId w:val="4"/>
  </w:num>
  <w:num w:numId="8" w16cid:durableId="585382872">
    <w:abstractNumId w:val="7"/>
  </w:num>
  <w:num w:numId="9" w16cid:durableId="12862778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6631230">
    <w:abstractNumId w:val="15"/>
  </w:num>
  <w:num w:numId="11" w16cid:durableId="1381831012">
    <w:abstractNumId w:val="28"/>
  </w:num>
  <w:num w:numId="12" w16cid:durableId="1230073471">
    <w:abstractNumId w:val="10"/>
  </w:num>
  <w:num w:numId="13" w16cid:durableId="4206850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50772575">
    <w:abstractNumId w:val="2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87955072">
    <w:abstractNumId w:val="34"/>
  </w:num>
  <w:num w:numId="16" w16cid:durableId="1829248384">
    <w:abstractNumId w:val="13"/>
  </w:num>
  <w:num w:numId="17" w16cid:durableId="47916989">
    <w:abstractNumId w:val="30"/>
  </w:num>
  <w:num w:numId="18" w16cid:durableId="239752086">
    <w:abstractNumId w:val="40"/>
  </w:num>
  <w:num w:numId="19" w16cid:durableId="171318530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31904959">
    <w:abstractNumId w:val="20"/>
  </w:num>
  <w:num w:numId="21" w16cid:durableId="39286269">
    <w:abstractNumId w:val="25"/>
  </w:num>
  <w:num w:numId="22" w16cid:durableId="6325182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24957642">
    <w:abstractNumId w:val="16"/>
  </w:num>
  <w:num w:numId="24" w16cid:durableId="520241743">
    <w:abstractNumId w:val="11"/>
  </w:num>
  <w:num w:numId="25" w16cid:durableId="1762869318">
    <w:abstractNumId w:val="2"/>
  </w:num>
  <w:num w:numId="26" w16cid:durableId="203117858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242641598">
    <w:abstractNumId w:val="9"/>
  </w:num>
  <w:num w:numId="28" w16cid:durableId="71509155">
    <w:abstractNumId w:val="26"/>
  </w:num>
  <w:num w:numId="29" w16cid:durableId="82647742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00059814">
    <w:abstractNumId w:val="31"/>
  </w:num>
  <w:num w:numId="31" w16cid:durableId="824663014">
    <w:abstractNumId w:val="37"/>
  </w:num>
  <w:num w:numId="32" w16cid:durableId="304702795">
    <w:abstractNumId w:val="21"/>
  </w:num>
  <w:num w:numId="33" w16cid:durableId="234046789">
    <w:abstractNumId w:val="33"/>
  </w:num>
  <w:num w:numId="34" w16cid:durableId="1211529328">
    <w:abstractNumId w:val="5"/>
  </w:num>
  <w:num w:numId="35" w16cid:durableId="2114661749">
    <w:abstractNumId w:val="6"/>
  </w:num>
  <w:num w:numId="36" w16cid:durableId="1657506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38801703">
    <w:abstractNumId w:val="8"/>
  </w:num>
  <w:num w:numId="38" w16cid:durableId="1556431304">
    <w:abstractNumId w:val="39"/>
  </w:num>
  <w:num w:numId="39" w16cid:durableId="1588659023">
    <w:abstractNumId w:val="23"/>
  </w:num>
  <w:num w:numId="40" w16cid:durableId="1138449457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479"/>
    <w:rsid w:val="00012950"/>
    <w:rsid w:val="00014BE7"/>
    <w:rsid w:val="00016854"/>
    <w:rsid w:val="0002695B"/>
    <w:rsid w:val="000353ED"/>
    <w:rsid w:val="000407E8"/>
    <w:rsid w:val="00043289"/>
    <w:rsid w:val="00057FA5"/>
    <w:rsid w:val="00063E3B"/>
    <w:rsid w:val="000650BF"/>
    <w:rsid w:val="00067887"/>
    <w:rsid w:val="00082041"/>
    <w:rsid w:val="000858F1"/>
    <w:rsid w:val="00093C22"/>
    <w:rsid w:val="0009501C"/>
    <w:rsid w:val="00095B9B"/>
    <w:rsid w:val="000960BC"/>
    <w:rsid w:val="000A1FC0"/>
    <w:rsid w:val="000A6169"/>
    <w:rsid w:val="000A662C"/>
    <w:rsid w:val="000C107C"/>
    <w:rsid w:val="000C3D8A"/>
    <w:rsid w:val="000C4369"/>
    <w:rsid w:val="000E670A"/>
    <w:rsid w:val="000F000F"/>
    <w:rsid w:val="000F13C8"/>
    <w:rsid w:val="000F1E06"/>
    <w:rsid w:val="0011157F"/>
    <w:rsid w:val="001145A7"/>
    <w:rsid w:val="001148A3"/>
    <w:rsid w:val="00121EC1"/>
    <w:rsid w:val="00132C92"/>
    <w:rsid w:val="00133818"/>
    <w:rsid w:val="0013542B"/>
    <w:rsid w:val="00145D23"/>
    <w:rsid w:val="00166D24"/>
    <w:rsid w:val="001674E9"/>
    <w:rsid w:val="0017334E"/>
    <w:rsid w:val="001812EF"/>
    <w:rsid w:val="00184972"/>
    <w:rsid w:val="00186F9A"/>
    <w:rsid w:val="00191C4B"/>
    <w:rsid w:val="00197E11"/>
    <w:rsid w:val="001A4562"/>
    <w:rsid w:val="001B55C0"/>
    <w:rsid w:val="001C00E7"/>
    <w:rsid w:val="001C25CE"/>
    <w:rsid w:val="001C7B3E"/>
    <w:rsid w:val="001E628C"/>
    <w:rsid w:val="001E755C"/>
    <w:rsid w:val="001F1CF6"/>
    <w:rsid w:val="001F3694"/>
    <w:rsid w:val="001F6C72"/>
    <w:rsid w:val="002106B5"/>
    <w:rsid w:val="0021242A"/>
    <w:rsid w:val="00215E0B"/>
    <w:rsid w:val="00230E8B"/>
    <w:rsid w:val="00243543"/>
    <w:rsid w:val="0024698A"/>
    <w:rsid w:val="002606ED"/>
    <w:rsid w:val="00261615"/>
    <w:rsid w:val="002646C1"/>
    <w:rsid w:val="00274DE9"/>
    <w:rsid w:val="00281B6B"/>
    <w:rsid w:val="00286923"/>
    <w:rsid w:val="00292AF1"/>
    <w:rsid w:val="002C0A89"/>
    <w:rsid w:val="002D1797"/>
    <w:rsid w:val="002D2C7A"/>
    <w:rsid w:val="002D3896"/>
    <w:rsid w:val="002E671B"/>
    <w:rsid w:val="00304AC1"/>
    <w:rsid w:val="0031198C"/>
    <w:rsid w:val="003139E6"/>
    <w:rsid w:val="00317D36"/>
    <w:rsid w:val="00317FB3"/>
    <w:rsid w:val="00322254"/>
    <w:rsid w:val="00325F4D"/>
    <w:rsid w:val="00340745"/>
    <w:rsid w:val="00342288"/>
    <w:rsid w:val="00347995"/>
    <w:rsid w:val="003501CB"/>
    <w:rsid w:val="003531F1"/>
    <w:rsid w:val="003549E9"/>
    <w:rsid w:val="00360D0C"/>
    <w:rsid w:val="0036239C"/>
    <w:rsid w:val="00363FB5"/>
    <w:rsid w:val="003712CD"/>
    <w:rsid w:val="00375286"/>
    <w:rsid w:val="00385BDC"/>
    <w:rsid w:val="00390996"/>
    <w:rsid w:val="003933AC"/>
    <w:rsid w:val="003A27D9"/>
    <w:rsid w:val="003B0494"/>
    <w:rsid w:val="003B6359"/>
    <w:rsid w:val="003C1A3D"/>
    <w:rsid w:val="003D3A3E"/>
    <w:rsid w:val="003E4CC5"/>
    <w:rsid w:val="003E729F"/>
    <w:rsid w:val="00403630"/>
    <w:rsid w:val="004054FF"/>
    <w:rsid w:val="00417247"/>
    <w:rsid w:val="0042018A"/>
    <w:rsid w:val="00425A44"/>
    <w:rsid w:val="00430929"/>
    <w:rsid w:val="004329E6"/>
    <w:rsid w:val="00451A4C"/>
    <w:rsid w:val="00454228"/>
    <w:rsid w:val="00456640"/>
    <w:rsid w:val="00457FFD"/>
    <w:rsid w:val="004722EF"/>
    <w:rsid w:val="00477FCB"/>
    <w:rsid w:val="00481643"/>
    <w:rsid w:val="004903BA"/>
    <w:rsid w:val="00497BE1"/>
    <w:rsid w:val="004A0397"/>
    <w:rsid w:val="004B7048"/>
    <w:rsid w:val="004C6C4A"/>
    <w:rsid w:val="004C7A92"/>
    <w:rsid w:val="004D7EFC"/>
    <w:rsid w:val="004E1A0A"/>
    <w:rsid w:val="004E7E16"/>
    <w:rsid w:val="004F0BAC"/>
    <w:rsid w:val="004F362B"/>
    <w:rsid w:val="00507898"/>
    <w:rsid w:val="005108A1"/>
    <w:rsid w:val="00514DDD"/>
    <w:rsid w:val="00525476"/>
    <w:rsid w:val="005314A4"/>
    <w:rsid w:val="00540449"/>
    <w:rsid w:val="00547192"/>
    <w:rsid w:val="00557E35"/>
    <w:rsid w:val="005662CC"/>
    <w:rsid w:val="005671D6"/>
    <w:rsid w:val="005813BA"/>
    <w:rsid w:val="00585B54"/>
    <w:rsid w:val="00596674"/>
    <w:rsid w:val="005C0A5B"/>
    <w:rsid w:val="005C0ADD"/>
    <w:rsid w:val="005C22D4"/>
    <w:rsid w:val="005C5EF2"/>
    <w:rsid w:val="005D77CB"/>
    <w:rsid w:val="005E16C0"/>
    <w:rsid w:val="005E3479"/>
    <w:rsid w:val="005F6126"/>
    <w:rsid w:val="00600F86"/>
    <w:rsid w:val="006029A4"/>
    <w:rsid w:val="00602BB4"/>
    <w:rsid w:val="00616513"/>
    <w:rsid w:val="00617DB0"/>
    <w:rsid w:val="0062446F"/>
    <w:rsid w:val="0062604E"/>
    <w:rsid w:val="00641358"/>
    <w:rsid w:val="00643BB2"/>
    <w:rsid w:val="00645A16"/>
    <w:rsid w:val="00662F7B"/>
    <w:rsid w:val="00665B2A"/>
    <w:rsid w:val="006750AB"/>
    <w:rsid w:val="00681EE8"/>
    <w:rsid w:val="00682761"/>
    <w:rsid w:val="006854A4"/>
    <w:rsid w:val="0068585E"/>
    <w:rsid w:val="0068632F"/>
    <w:rsid w:val="00692E3A"/>
    <w:rsid w:val="006931B6"/>
    <w:rsid w:val="006A406F"/>
    <w:rsid w:val="006B3088"/>
    <w:rsid w:val="006B311E"/>
    <w:rsid w:val="006B37F4"/>
    <w:rsid w:val="006C397F"/>
    <w:rsid w:val="006E2639"/>
    <w:rsid w:val="006F3106"/>
    <w:rsid w:val="006F6F73"/>
    <w:rsid w:val="007005E5"/>
    <w:rsid w:val="00700801"/>
    <w:rsid w:val="007056CB"/>
    <w:rsid w:val="00706329"/>
    <w:rsid w:val="007064B5"/>
    <w:rsid w:val="00707198"/>
    <w:rsid w:val="0070728A"/>
    <w:rsid w:val="00727B12"/>
    <w:rsid w:val="0074471D"/>
    <w:rsid w:val="0075609F"/>
    <w:rsid w:val="007573E6"/>
    <w:rsid w:val="00757C71"/>
    <w:rsid w:val="00757E1D"/>
    <w:rsid w:val="0076418B"/>
    <w:rsid w:val="0077620B"/>
    <w:rsid w:val="00777FC5"/>
    <w:rsid w:val="007808F7"/>
    <w:rsid w:val="007837E9"/>
    <w:rsid w:val="0078433B"/>
    <w:rsid w:val="00790D6B"/>
    <w:rsid w:val="007A1DA7"/>
    <w:rsid w:val="007A29DB"/>
    <w:rsid w:val="007B7ABD"/>
    <w:rsid w:val="007D6699"/>
    <w:rsid w:val="007E5331"/>
    <w:rsid w:val="007E5682"/>
    <w:rsid w:val="007F1804"/>
    <w:rsid w:val="007F2D1F"/>
    <w:rsid w:val="007F79C1"/>
    <w:rsid w:val="00803E8D"/>
    <w:rsid w:val="008043BC"/>
    <w:rsid w:val="00805969"/>
    <w:rsid w:val="00854EAA"/>
    <w:rsid w:val="008736D6"/>
    <w:rsid w:val="008743CA"/>
    <w:rsid w:val="0087683E"/>
    <w:rsid w:val="00876E20"/>
    <w:rsid w:val="00884C2A"/>
    <w:rsid w:val="00886A17"/>
    <w:rsid w:val="00890A12"/>
    <w:rsid w:val="008A22A6"/>
    <w:rsid w:val="008A2D88"/>
    <w:rsid w:val="008A2DEE"/>
    <w:rsid w:val="008C1ED1"/>
    <w:rsid w:val="008D26B8"/>
    <w:rsid w:val="008D4B31"/>
    <w:rsid w:val="008D4C09"/>
    <w:rsid w:val="008F4B4E"/>
    <w:rsid w:val="00904A0E"/>
    <w:rsid w:val="00915974"/>
    <w:rsid w:val="00935B13"/>
    <w:rsid w:val="009433E2"/>
    <w:rsid w:val="009568D4"/>
    <w:rsid w:val="0097020C"/>
    <w:rsid w:val="009729E8"/>
    <w:rsid w:val="00972FD6"/>
    <w:rsid w:val="009876BF"/>
    <w:rsid w:val="00987DF1"/>
    <w:rsid w:val="00995236"/>
    <w:rsid w:val="009A4BCC"/>
    <w:rsid w:val="009B2707"/>
    <w:rsid w:val="009C0C33"/>
    <w:rsid w:val="009C3518"/>
    <w:rsid w:val="009D2360"/>
    <w:rsid w:val="009D501E"/>
    <w:rsid w:val="009F68E2"/>
    <w:rsid w:val="00A0020B"/>
    <w:rsid w:val="00A00FDB"/>
    <w:rsid w:val="00A038F6"/>
    <w:rsid w:val="00A05AF7"/>
    <w:rsid w:val="00A07090"/>
    <w:rsid w:val="00A13BED"/>
    <w:rsid w:val="00A24C87"/>
    <w:rsid w:val="00A271A8"/>
    <w:rsid w:val="00A31672"/>
    <w:rsid w:val="00A42922"/>
    <w:rsid w:val="00A44FD5"/>
    <w:rsid w:val="00A567ED"/>
    <w:rsid w:val="00A578D7"/>
    <w:rsid w:val="00A637EE"/>
    <w:rsid w:val="00A67016"/>
    <w:rsid w:val="00A70801"/>
    <w:rsid w:val="00A708BF"/>
    <w:rsid w:val="00A7648E"/>
    <w:rsid w:val="00A906CB"/>
    <w:rsid w:val="00AA2E26"/>
    <w:rsid w:val="00AA2ED9"/>
    <w:rsid w:val="00AB5E4A"/>
    <w:rsid w:val="00AB67EF"/>
    <w:rsid w:val="00AB71E1"/>
    <w:rsid w:val="00AE33D2"/>
    <w:rsid w:val="00AE3E0A"/>
    <w:rsid w:val="00AE61DB"/>
    <w:rsid w:val="00AE641E"/>
    <w:rsid w:val="00B0131C"/>
    <w:rsid w:val="00B23008"/>
    <w:rsid w:val="00B25297"/>
    <w:rsid w:val="00B30AEC"/>
    <w:rsid w:val="00B3256C"/>
    <w:rsid w:val="00B32DF8"/>
    <w:rsid w:val="00B35627"/>
    <w:rsid w:val="00B5614D"/>
    <w:rsid w:val="00B64870"/>
    <w:rsid w:val="00B83A03"/>
    <w:rsid w:val="00B94398"/>
    <w:rsid w:val="00B94633"/>
    <w:rsid w:val="00BA0478"/>
    <w:rsid w:val="00BA0B15"/>
    <w:rsid w:val="00BB1095"/>
    <w:rsid w:val="00BC6E56"/>
    <w:rsid w:val="00BE3CD3"/>
    <w:rsid w:val="00BE425B"/>
    <w:rsid w:val="00BE52A1"/>
    <w:rsid w:val="00BE659B"/>
    <w:rsid w:val="00BF155F"/>
    <w:rsid w:val="00BF4605"/>
    <w:rsid w:val="00C023F5"/>
    <w:rsid w:val="00C02C22"/>
    <w:rsid w:val="00C032BA"/>
    <w:rsid w:val="00C032C0"/>
    <w:rsid w:val="00C052D7"/>
    <w:rsid w:val="00C066CD"/>
    <w:rsid w:val="00C078A2"/>
    <w:rsid w:val="00C30423"/>
    <w:rsid w:val="00C45409"/>
    <w:rsid w:val="00C463E0"/>
    <w:rsid w:val="00C51868"/>
    <w:rsid w:val="00C6083D"/>
    <w:rsid w:val="00C6222A"/>
    <w:rsid w:val="00C631BB"/>
    <w:rsid w:val="00C676F8"/>
    <w:rsid w:val="00C76495"/>
    <w:rsid w:val="00C83EEC"/>
    <w:rsid w:val="00C84FA9"/>
    <w:rsid w:val="00C87546"/>
    <w:rsid w:val="00C90A92"/>
    <w:rsid w:val="00C9475F"/>
    <w:rsid w:val="00C95AD2"/>
    <w:rsid w:val="00CB22CA"/>
    <w:rsid w:val="00CE24D1"/>
    <w:rsid w:val="00CE413B"/>
    <w:rsid w:val="00CF6653"/>
    <w:rsid w:val="00D02767"/>
    <w:rsid w:val="00D06AAB"/>
    <w:rsid w:val="00D11CCE"/>
    <w:rsid w:val="00D11EF2"/>
    <w:rsid w:val="00D17F07"/>
    <w:rsid w:val="00D24191"/>
    <w:rsid w:val="00D26D00"/>
    <w:rsid w:val="00D30B87"/>
    <w:rsid w:val="00D35959"/>
    <w:rsid w:val="00D41EA9"/>
    <w:rsid w:val="00D45AE9"/>
    <w:rsid w:val="00D50F12"/>
    <w:rsid w:val="00D53E71"/>
    <w:rsid w:val="00D5720F"/>
    <w:rsid w:val="00D65A08"/>
    <w:rsid w:val="00D868CA"/>
    <w:rsid w:val="00D874E1"/>
    <w:rsid w:val="00D87E43"/>
    <w:rsid w:val="00D90A34"/>
    <w:rsid w:val="00D91796"/>
    <w:rsid w:val="00D9255E"/>
    <w:rsid w:val="00DA1B4F"/>
    <w:rsid w:val="00DA50F7"/>
    <w:rsid w:val="00DC4EA8"/>
    <w:rsid w:val="00DD5946"/>
    <w:rsid w:val="00DF2F8C"/>
    <w:rsid w:val="00DF615F"/>
    <w:rsid w:val="00E2637B"/>
    <w:rsid w:val="00E33743"/>
    <w:rsid w:val="00E4632B"/>
    <w:rsid w:val="00E468B2"/>
    <w:rsid w:val="00E47C39"/>
    <w:rsid w:val="00E53142"/>
    <w:rsid w:val="00E53C4C"/>
    <w:rsid w:val="00E60084"/>
    <w:rsid w:val="00E6355F"/>
    <w:rsid w:val="00E67A57"/>
    <w:rsid w:val="00E74310"/>
    <w:rsid w:val="00E763AF"/>
    <w:rsid w:val="00E80608"/>
    <w:rsid w:val="00E85D0B"/>
    <w:rsid w:val="00EB1930"/>
    <w:rsid w:val="00EB29C2"/>
    <w:rsid w:val="00EB5570"/>
    <w:rsid w:val="00ED3DE5"/>
    <w:rsid w:val="00EE6A24"/>
    <w:rsid w:val="00F002C1"/>
    <w:rsid w:val="00F17BDB"/>
    <w:rsid w:val="00F210B7"/>
    <w:rsid w:val="00F35A07"/>
    <w:rsid w:val="00F40D27"/>
    <w:rsid w:val="00F45110"/>
    <w:rsid w:val="00F56419"/>
    <w:rsid w:val="00F63C6F"/>
    <w:rsid w:val="00F76E88"/>
    <w:rsid w:val="00F80C3E"/>
    <w:rsid w:val="00F965B8"/>
    <w:rsid w:val="00FA1645"/>
    <w:rsid w:val="00FA200E"/>
    <w:rsid w:val="00FA3DE1"/>
    <w:rsid w:val="00FA3F30"/>
    <w:rsid w:val="00FA6ADB"/>
    <w:rsid w:val="00FB21DF"/>
    <w:rsid w:val="00FB6667"/>
    <w:rsid w:val="00FC4E3C"/>
    <w:rsid w:val="00FD494F"/>
    <w:rsid w:val="00FD6290"/>
    <w:rsid w:val="00FE63D0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BAEF23"/>
  <w15:docId w15:val="{4C25BB6D-D92D-4BA4-BC00-A55E7241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F7B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1F1CF6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1F1CF6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1F1CF6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1F1CF6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1F1CF6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1F1CF6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1F1CF6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1F1CF6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1F1CF6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1F1CF6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1F1CF6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1F1CF6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F1CF6"/>
    <w:rPr>
      <w:rFonts w:ascii="Times New Roman" w:hAnsi="Times New Roman" w:cs="Times New Roman"/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CF6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1F1C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1F1CF6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1F1CF6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A27D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5E16C0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E16C0"/>
    <w:pPr>
      <w:widowControl w:val="0"/>
      <w:shd w:val="clear" w:color="auto" w:fill="FFFFFF"/>
      <w:suppressAutoHyphens w:val="0"/>
      <w:spacing w:before="300" w:after="0" w:line="209" w:lineRule="exact"/>
      <w:ind w:hanging="1000"/>
      <w:jc w:val="right"/>
    </w:pPr>
    <w:rPr>
      <w:rFonts w:ascii="Franklin Gothic Heavy" w:eastAsia="Franklin Gothic Heavy" w:hAnsi="Franklin Gothic Heavy" w:cs="Times New Roman"/>
      <w:sz w:val="18"/>
      <w:szCs w:val="18"/>
    </w:rPr>
  </w:style>
  <w:style w:type="character" w:customStyle="1" w:styleId="TeksttreciExact">
    <w:name w:val="Tekst treści Exact"/>
    <w:rsid w:val="005E16C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Teksttreci2">
    <w:name w:val="Tekst treści (2)_"/>
    <w:link w:val="Teksttreci20"/>
    <w:rsid w:val="005E16C0"/>
    <w:rPr>
      <w:rFonts w:ascii="Franklin Gothic Heavy" w:eastAsia="Franklin Gothic Heavy" w:hAnsi="Franklin Gothic Heavy" w:cs="Franklin Gothic Heavy"/>
      <w:b/>
      <w:bCs/>
      <w:sz w:val="18"/>
      <w:szCs w:val="18"/>
      <w:shd w:val="clear" w:color="auto" w:fill="FFFFFF"/>
    </w:rPr>
  </w:style>
  <w:style w:type="character" w:customStyle="1" w:styleId="Teksttreci2Bezpogrubienia">
    <w:name w:val="Tekst treści (2) + Bez pogrubienia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E16C0"/>
    <w:pPr>
      <w:widowControl w:val="0"/>
      <w:shd w:val="clear" w:color="auto" w:fill="FFFFFF"/>
      <w:suppressAutoHyphens w:val="0"/>
      <w:spacing w:after="0" w:line="194" w:lineRule="exact"/>
      <w:jc w:val="center"/>
    </w:pPr>
    <w:rPr>
      <w:rFonts w:ascii="Franklin Gothic Heavy" w:eastAsia="Franklin Gothic Heavy" w:hAnsi="Franklin Gothic Heavy" w:cs="Times New Roman"/>
      <w:b/>
      <w:bCs/>
      <w:sz w:val="18"/>
      <w:szCs w:val="18"/>
    </w:rPr>
  </w:style>
  <w:style w:type="character" w:customStyle="1" w:styleId="TeksttreciMSReferenceSansSerifKursywa">
    <w:name w:val="Tekst treści + MS Reference Sans Serif;Kursywa"/>
    <w:rsid w:val="005E16C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styleId="Hipercze">
    <w:name w:val="Hyperlink"/>
    <w:rsid w:val="005E16C0"/>
    <w:rPr>
      <w:color w:val="0066CC"/>
      <w:u w:val="single"/>
    </w:rPr>
  </w:style>
  <w:style w:type="character" w:customStyle="1" w:styleId="Teksttreci3Exact">
    <w:name w:val="Tekst treści (3) Exact"/>
    <w:link w:val="Teksttreci3"/>
    <w:rsid w:val="005E16C0"/>
    <w:rPr>
      <w:rFonts w:ascii="Franklin Gothic Heavy" w:eastAsia="Franklin Gothic Heavy" w:hAnsi="Franklin Gothic Heavy" w:cs="Franklin Gothic Heavy"/>
      <w:spacing w:val="10"/>
      <w:sz w:val="12"/>
      <w:szCs w:val="12"/>
      <w:shd w:val="clear" w:color="auto" w:fill="FFFFFF"/>
    </w:rPr>
  </w:style>
  <w:style w:type="character" w:customStyle="1" w:styleId="Teksttreci3Odstpy0ptExact">
    <w:name w:val="Tekst treści (3) + Odstępy 0 pt Exact"/>
    <w:rsid w:val="005E16C0"/>
    <w:rPr>
      <w:rFonts w:ascii="Franklin Gothic Heavy" w:eastAsia="Franklin Gothic Heavy" w:hAnsi="Franklin Gothic Heavy" w:cs="Franklin Gothic Heavy"/>
      <w:color w:val="000000"/>
      <w:spacing w:val="7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rsid w:val="005E16C0"/>
    <w:pPr>
      <w:widowControl w:val="0"/>
      <w:shd w:val="clear" w:color="auto" w:fill="FFFFFF"/>
      <w:suppressAutoHyphens w:val="0"/>
      <w:spacing w:after="0" w:line="151" w:lineRule="exact"/>
      <w:jc w:val="center"/>
    </w:pPr>
    <w:rPr>
      <w:rFonts w:ascii="Franklin Gothic Heavy" w:eastAsia="Franklin Gothic Heavy" w:hAnsi="Franklin Gothic Heavy" w:cs="Times New Roman"/>
      <w:spacing w:val="10"/>
      <w:sz w:val="12"/>
      <w:szCs w:val="12"/>
    </w:rPr>
  </w:style>
  <w:style w:type="character" w:customStyle="1" w:styleId="Teksttreci30">
    <w:name w:val="Tekst treści (3)_"/>
    <w:rsid w:val="00DF615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659B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659B"/>
    <w:rPr>
      <w:rFonts w:cs="Calibri"/>
      <w:sz w:val="22"/>
      <w:szCs w:val="22"/>
      <w:lang w:eastAsia="ar-SA"/>
    </w:rPr>
  </w:style>
  <w:style w:type="character" w:customStyle="1" w:styleId="FontStyle32">
    <w:name w:val="Font Style32"/>
    <w:rsid w:val="00A271A8"/>
    <w:rPr>
      <w:rFonts w:ascii="Arial Unicode MS" w:eastAsia="Arial Unicode MS" w:hAnsi="Arial Unicode MS" w:cs="Arial Unicode MS"/>
      <w:sz w:val="14"/>
      <w:szCs w:val="14"/>
    </w:rPr>
  </w:style>
  <w:style w:type="paragraph" w:customStyle="1" w:styleId="Style5">
    <w:name w:val="Style5"/>
    <w:basedOn w:val="Normalny"/>
    <w:rsid w:val="00A271A8"/>
    <w:pPr>
      <w:widowControl w:val="0"/>
      <w:autoSpaceDE w:val="0"/>
      <w:spacing w:after="0" w:line="195" w:lineRule="exact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paragraph" w:customStyle="1" w:styleId="Style7">
    <w:name w:val="Style7"/>
    <w:basedOn w:val="Normalny"/>
    <w:rsid w:val="00A271A8"/>
    <w:pPr>
      <w:widowControl w:val="0"/>
      <w:autoSpaceDE w:val="0"/>
      <w:spacing w:after="0" w:line="293" w:lineRule="exact"/>
      <w:ind w:hanging="317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FontStyle40">
    <w:name w:val="Font Style40"/>
    <w:rsid w:val="00A271A8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Teksttreci95pt">
    <w:name w:val="Tekst treści + 9;5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8Exact">
    <w:name w:val="Tekst treści (8) Exact"/>
    <w:link w:val="Teksttreci8"/>
    <w:rsid w:val="00C676F8"/>
    <w:rPr>
      <w:rFonts w:ascii="CordiaUPC" w:eastAsia="CordiaUPC" w:hAnsi="CordiaUPC" w:cs="CordiaUPC"/>
      <w:b/>
      <w:bCs/>
      <w:sz w:val="32"/>
      <w:szCs w:val="32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C676F8"/>
    <w:pPr>
      <w:widowControl w:val="0"/>
      <w:shd w:val="clear" w:color="auto" w:fill="FFFFFF"/>
      <w:suppressAutoHyphens w:val="0"/>
      <w:spacing w:before="600" w:after="0" w:line="0" w:lineRule="atLeast"/>
    </w:pPr>
    <w:rPr>
      <w:rFonts w:ascii="CordiaUPC" w:eastAsia="CordiaUPC" w:hAnsi="CordiaUPC" w:cs="Times New Roman"/>
      <w:b/>
      <w:bCs/>
      <w:sz w:val="32"/>
      <w:szCs w:val="32"/>
    </w:rPr>
  </w:style>
  <w:style w:type="character" w:customStyle="1" w:styleId="Teksttreci13ptOdstpy0pt">
    <w:name w:val="Tekst treści + 13 pt;Odstępy 0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Stopka0">
    <w:name w:val="Stopka_"/>
    <w:link w:val="Stopka1"/>
    <w:rsid w:val="00C676F8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Stopka1">
    <w:name w:val="Stopka1"/>
    <w:basedOn w:val="Normalny"/>
    <w:link w:val="Stopka0"/>
    <w:rsid w:val="00C676F8"/>
    <w:pPr>
      <w:widowControl w:val="0"/>
      <w:shd w:val="clear" w:color="auto" w:fill="FFFFFF"/>
      <w:suppressAutoHyphens w:val="0"/>
      <w:spacing w:after="0" w:line="398" w:lineRule="exact"/>
      <w:ind w:hanging="320"/>
      <w:jc w:val="both"/>
    </w:pPr>
    <w:rPr>
      <w:rFonts w:ascii="Times New Roman" w:hAnsi="Times New Roman" w:cs="Times New Roman"/>
    </w:rPr>
  </w:style>
  <w:style w:type="character" w:customStyle="1" w:styleId="Teksttreci5">
    <w:name w:val="Tekst treści (5)_"/>
    <w:link w:val="Teksttreci50"/>
    <w:rsid w:val="00E53142"/>
    <w:rPr>
      <w:rFonts w:eastAsia="Calibri" w:cs="Calibri"/>
      <w:b/>
      <w:bCs/>
      <w:i/>
      <w:iCs/>
      <w:sz w:val="19"/>
      <w:szCs w:val="19"/>
      <w:shd w:val="clear" w:color="auto" w:fill="FFFFFF"/>
    </w:rPr>
  </w:style>
  <w:style w:type="character" w:customStyle="1" w:styleId="Teksttreci5BezpogrubieniaBezkursywy">
    <w:name w:val="Tekst treści (5) + Bez pogrubienia;Bez kursywy"/>
    <w:rsid w:val="00E53142"/>
    <w:rPr>
      <w:rFonts w:eastAsia="Calibri" w:cs="Calibri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Bezkursywy">
    <w:name w:val="Tekst treści + Bez kursywy"/>
    <w:rsid w:val="00E5314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53142"/>
    <w:pPr>
      <w:widowControl w:val="0"/>
      <w:shd w:val="clear" w:color="auto" w:fill="FFFFFF"/>
      <w:suppressAutoHyphens w:val="0"/>
      <w:spacing w:before="240" w:after="240" w:line="246" w:lineRule="exact"/>
    </w:pPr>
    <w:rPr>
      <w:rFonts w:eastAsia="Calibri" w:cs="Times New Roman"/>
      <w:b/>
      <w:bCs/>
      <w:i/>
      <w:iCs/>
      <w:sz w:val="19"/>
      <w:szCs w:val="19"/>
    </w:rPr>
  </w:style>
  <w:style w:type="paragraph" w:customStyle="1" w:styleId="ust">
    <w:name w:val="ust"/>
    <w:rsid w:val="007E5331"/>
    <w:pPr>
      <w:spacing w:before="60" w:after="60"/>
      <w:ind w:left="426" w:hanging="284"/>
      <w:jc w:val="both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9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5974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7E5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682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5682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6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5682"/>
    <w:rPr>
      <w:rFonts w:cs="Calibri"/>
      <w:b/>
      <w:bCs/>
      <w:lang w:eastAsia="ar-SA"/>
    </w:rPr>
  </w:style>
  <w:style w:type="character" w:customStyle="1" w:styleId="Teksttreci9">
    <w:name w:val="Tekst treści (9)_"/>
    <w:link w:val="Teksttreci90"/>
    <w:rsid w:val="00E67A5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Teksttreci9Bezkursywy">
    <w:name w:val="Tekst treści (9) + Bez kursywy"/>
    <w:rsid w:val="00E67A5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9TimesNewRoman12ptBezkursywy">
    <w:name w:val="Tekst treści (9) + Times New Roman;12 pt;Bez kursywy"/>
    <w:rsid w:val="00E67A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E67A5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10Bezpogrubienia">
    <w:name w:val="Tekst treści (10) + Bez pogrubienia"/>
    <w:rsid w:val="00E67A57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90">
    <w:name w:val="Tekst treści (9)"/>
    <w:basedOn w:val="Normalny"/>
    <w:link w:val="Teksttreci9"/>
    <w:rsid w:val="00E67A57"/>
    <w:pPr>
      <w:widowControl w:val="0"/>
      <w:shd w:val="clear" w:color="auto" w:fill="FFFFFF"/>
      <w:suppressAutoHyphens w:val="0"/>
      <w:spacing w:before="300" w:after="0" w:line="263" w:lineRule="exact"/>
      <w:jc w:val="both"/>
    </w:pPr>
    <w:rPr>
      <w:rFonts w:ascii="Arial" w:eastAsia="Arial" w:hAnsi="Arial" w:cs="Times New Roman"/>
      <w:i/>
      <w:iCs/>
      <w:sz w:val="23"/>
      <w:szCs w:val="23"/>
    </w:rPr>
  </w:style>
  <w:style w:type="paragraph" w:customStyle="1" w:styleId="Teksttreci100">
    <w:name w:val="Tekst treści (10)"/>
    <w:basedOn w:val="Normalny"/>
    <w:link w:val="Teksttreci10"/>
    <w:rsid w:val="00E67A57"/>
    <w:pPr>
      <w:widowControl w:val="0"/>
      <w:shd w:val="clear" w:color="auto" w:fill="FFFFFF"/>
      <w:suppressAutoHyphens w:val="0"/>
      <w:spacing w:after="240" w:line="263" w:lineRule="exact"/>
      <w:ind w:firstLine="720"/>
      <w:jc w:val="both"/>
    </w:pPr>
    <w:rPr>
      <w:rFonts w:ascii="Arial" w:eastAsia="Arial" w:hAnsi="Arial" w:cs="Times New Roman"/>
      <w:b/>
      <w:bCs/>
      <w:sz w:val="23"/>
      <w:szCs w:val="23"/>
    </w:rPr>
  </w:style>
  <w:style w:type="character" w:customStyle="1" w:styleId="Nagweklubstopka">
    <w:name w:val="Nagłówek lub stopka_"/>
    <w:link w:val="Nagweklubstopka0"/>
    <w:rsid w:val="00E67A5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010ptKursywa">
    <w:name w:val="Tekst treści (10) + 10 pt;Kursywa"/>
    <w:rsid w:val="00E67A5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E67A57"/>
    <w:pPr>
      <w:widowControl w:val="0"/>
      <w:shd w:val="clear" w:color="auto" w:fill="FFFFFF"/>
      <w:suppressAutoHyphens w:val="0"/>
      <w:spacing w:after="0" w:line="0" w:lineRule="atLeast"/>
      <w:jc w:val="both"/>
    </w:pPr>
    <w:rPr>
      <w:rFonts w:ascii="Arial" w:eastAsia="Arial" w:hAnsi="Arial" w:cs="Times New Roman"/>
      <w:sz w:val="17"/>
      <w:szCs w:val="17"/>
    </w:rPr>
  </w:style>
  <w:style w:type="character" w:customStyle="1" w:styleId="Teksttreci13">
    <w:name w:val="Tekst treści (13)_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30">
    <w:name w:val="Tekst treści (13)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4">
    <w:name w:val="Tekst treści (4)_"/>
    <w:link w:val="Teksttreci40"/>
    <w:rsid w:val="00D65A08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4115pt">
    <w:name w:val="Tekst treści (4) + 11;5 pt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65A08"/>
    <w:pPr>
      <w:widowControl w:val="0"/>
      <w:shd w:val="clear" w:color="auto" w:fill="FFFFFF"/>
      <w:suppressAutoHyphens w:val="0"/>
      <w:spacing w:after="240" w:line="278" w:lineRule="exact"/>
    </w:pPr>
    <w:rPr>
      <w:rFonts w:ascii="Arial" w:eastAsia="Arial" w:hAnsi="Arial" w:cs="Times New Roman"/>
      <w:i/>
      <w:iCs/>
    </w:rPr>
  </w:style>
  <w:style w:type="character" w:customStyle="1" w:styleId="TeksttreciMaelitery">
    <w:name w:val="Tekst treści + Małe litery"/>
    <w:rsid w:val="00D65A0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rsid w:val="00B943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Teksttreci4KursywaOdstpy0pt">
    <w:name w:val="Tekst treści (4) + Kursywa;Odstępy 0 pt"/>
    <w:rsid w:val="00D11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locked/>
    <w:rsid w:val="00E4632B"/>
    <w:rPr>
      <w:rFonts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4201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42018A"/>
    <w:rPr>
      <w:rFonts w:cs="Calibri"/>
      <w:sz w:val="22"/>
      <w:szCs w:val="22"/>
      <w:lang w:eastAsia="ar-SA"/>
    </w:rPr>
  </w:style>
  <w:style w:type="paragraph" w:styleId="Lista">
    <w:name w:val="List"/>
    <w:basedOn w:val="Normalny"/>
    <w:rsid w:val="00A637EE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treci80">
    <w:name w:val="Tekst treści (8)_"/>
    <w:basedOn w:val="Domylnaczcionkaakapitu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8Bezkursywy">
    <w:name w:val="Tekst treści (8) + Bez kursywy"/>
    <w:basedOn w:val="Teksttreci80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olour">
    <w:name w:val="colour"/>
    <w:basedOn w:val="Domylnaczcionkaakapitu"/>
    <w:rsid w:val="001F3694"/>
  </w:style>
  <w:style w:type="paragraph" w:customStyle="1" w:styleId="Bezodstpw1">
    <w:name w:val="Bez odstępów1"/>
    <w:uiPriority w:val="99"/>
    <w:rsid w:val="00FA1645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customStyle="1" w:styleId="PogrubienieTeksttreci495ptBezkursywy">
    <w:name w:val="Pogrubienie;Tekst treści (4) + 9;5 pt;Bez kursywy"/>
    <w:basedOn w:val="Teksttreci4"/>
    <w:rsid w:val="00E85D0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Teksttreci"/>
    <w:rsid w:val="00E85D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  <w:style w:type="character" w:customStyle="1" w:styleId="Teksttreci565ptBezpogrubienia">
    <w:name w:val="Tekst treści (5) + 6;5 pt;Bez pogrubienia"/>
    <w:basedOn w:val="Teksttreci5"/>
    <w:rsid w:val="00E85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E85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Teksttreci7">
    <w:name w:val="Tekst treści + 7"/>
    <w:aliases w:val="5 pt,Odstępy 0 pt"/>
    <w:basedOn w:val="Domylnaczcionkaakapitu"/>
    <w:rsid w:val="000353E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styleId="Numerstrony">
    <w:name w:val="page number"/>
    <w:basedOn w:val="Domylnaczcionkaakapitu"/>
    <w:rsid w:val="008043BC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E47C39"/>
    <w:rPr>
      <w:rFonts w:cs="Calibri"/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DA1B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11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aniska.pl/bip/przetarg.php?id=6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waniska.pl/bip/przetarg.php?id=63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F5EB0-DEB5-40F5-909E-8FBA63C2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Zbigniew Kwiatkowski</cp:lastModifiedBy>
  <cp:revision>3</cp:revision>
  <cp:lastPrinted>2015-10-29T05:39:00Z</cp:lastPrinted>
  <dcterms:created xsi:type="dcterms:W3CDTF">2022-05-04T11:49:00Z</dcterms:created>
  <dcterms:modified xsi:type="dcterms:W3CDTF">2022-05-04T12:20:00Z</dcterms:modified>
</cp:coreProperties>
</file>